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D43" w:rsidRPr="00B03EC3" w:rsidRDefault="00B42B8E" w:rsidP="003C6210">
      <w:pPr>
        <w:pStyle w:val="3"/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tbl>
      <w:tblPr>
        <w:tblW w:w="0" w:type="auto"/>
        <w:tblCellSpacing w:w="0" w:type="auto"/>
        <w:tblLook w:val="00A0" w:firstRow="1" w:lastRow="0" w:firstColumn="1" w:lastColumn="0" w:noHBand="0" w:noVBand="0"/>
      </w:tblPr>
      <w:tblGrid>
        <w:gridCol w:w="4845"/>
        <w:gridCol w:w="4845"/>
      </w:tblGrid>
      <w:tr w:rsidR="001A2D43" w:rsidRPr="00B03EC3" w:rsidTr="007070C6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1A2D43" w:rsidRPr="00B03EC3" w:rsidRDefault="001A2D43" w:rsidP="007070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57"/>
            <w:bookmarkEnd w:id="0"/>
            <w:r w:rsidRPr="00B03EC3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1A2D43" w:rsidRPr="00B03EC3" w:rsidRDefault="001A2D43" w:rsidP="007070C6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" w:name="58"/>
            <w:bookmarkEnd w:id="1"/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Судді </w:t>
            </w:r>
            <w:r w:rsidRPr="00B03EC3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(Назва суду)</w:t>
            </w:r>
            <w:r w:rsidRPr="00B03EC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__________________________________</w:t>
            </w:r>
            <w:r w:rsidRPr="00B03EC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__________________________________</w:t>
            </w:r>
            <w:r w:rsidRPr="00B03EC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__________________________________</w:t>
            </w:r>
            <w:r w:rsidRPr="00B03EC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  </w:t>
            </w:r>
            <w:r w:rsidRPr="00B03EC3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   </w:t>
            </w:r>
            <w:r w:rsidRPr="00B03EC3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(П.І.Б. заявника у родовому відмінку)</w:t>
            </w:r>
            <w:r w:rsidRPr="00B03EC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який (яка) мешкає за </w:t>
            </w:r>
            <w:proofErr w:type="spellStart"/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:</w:t>
            </w:r>
            <w:r w:rsidRPr="00B03EC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__________________________________</w:t>
            </w:r>
            <w:r w:rsidRPr="00B03EC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__________________________________</w:t>
            </w:r>
            <w:r w:rsidRPr="00B03EC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 </w:t>
            </w:r>
            <w:r w:rsidRPr="00B03EC3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    </w:t>
            </w:r>
            <w:r w:rsidRPr="00B03EC3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   </w:t>
            </w:r>
            <w:r w:rsidRPr="00B03EC3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(адреса місця розташування)</w:t>
            </w:r>
          </w:p>
          <w:p w:rsidR="001A2D43" w:rsidRPr="00B03EC3" w:rsidRDefault="001A2D43" w:rsidP="007070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" w:name="59"/>
            <w:bookmarkEnd w:id="2"/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обільний телефон: ___________</w:t>
            </w:r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</w:t>
            </w:r>
          </w:p>
          <w:p w:rsidR="001A2D43" w:rsidRPr="00B03EC3" w:rsidRDefault="001A2D43" w:rsidP="007070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" w:name="60"/>
            <w:bookmarkEnd w:id="3"/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e-</w:t>
            </w:r>
            <w:proofErr w:type="spellStart"/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mail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: _________________</w:t>
            </w:r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</w:t>
            </w:r>
          </w:p>
          <w:p w:rsidR="001A2D43" w:rsidRPr="00B03EC3" w:rsidRDefault="001A2D43" w:rsidP="007070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" w:name="61"/>
            <w:bookmarkEnd w:id="4"/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Справа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 _______________</w:t>
            </w:r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</w:t>
            </w:r>
          </w:p>
        </w:tc>
      </w:tr>
    </w:tbl>
    <w:p w:rsidR="001A2D43" w:rsidRPr="00B03EC3" w:rsidRDefault="001A2D43" w:rsidP="003C6210">
      <w:pPr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CellSpacing w:w="0" w:type="auto"/>
        <w:tblLook w:val="00A0" w:firstRow="1" w:lastRow="0" w:firstColumn="1" w:lastColumn="0" w:noHBand="0" w:noVBand="0"/>
      </w:tblPr>
      <w:tblGrid>
        <w:gridCol w:w="9690"/>
      </w:tblGrid>
      <w:tr w:rsidR="001A2D43" w:rsidRPr="00B03EC3" w:rsidTr="00B42B8E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1A2D43" w:rsidRDefault="001A2D43" w:rsidP="007070C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bookmarkStart w:id="5" w:name="62"/>
            <w:bookmarkEnd w:id="5"/>
            <w:r w:rsidRPr="00B03EC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Заява</w:t>
            </w:r>
            <w:r w:rsidRPr="00B03EC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B03EC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на отримання електронних повісток</w:t>
            </w:r>
          </w:p>
          <w:p w:rsidR="00B42B8E" w:rsidRPr="00B03EC3" w:rsidRDefault="00B42B8E" w:rsidP="007070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2D43" w:rsidRPr="00B03EC3" w:rsidRDefault="00B42B8E" w:rsidP="00B42B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6" w:name="63"/>
            <w:bookmarkEnd w:id="6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          </w:t>
            </w:r>
            <w:r w:rsidR="001A2D43"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Прошу надсилати судові виклики в електронній формі на мій мобільний номер телефону (+380__)____________.</w:t>
            </w:r>
          </w:p>
          <w:p w:rsidR="001A2D43" w:rsidRPr="00B03EC3" w:rsidRDefault="00B42B8E" w:rsidP="00B42B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7" w:name="64"/>
            <w:bookmarkEnd w:id="7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          </w:t>
            </w:r>
            <w:r w:rsidR="001A2D43"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Погоджуюсь з транслітерацією українського алфавіту латиницею у разі отримання судового виклику у формі SMS-повідомлення.</w:t>
            </w:r>
          </w:p>
          <w:p w:rsidR="001A2D43" w:rsidRPr="00B03EC3" w:rsidRDefault="00B42B8E" w:rsidP="00B42B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8" w:name="65"/>
            <w:bookmarkEnd w:id="8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          </w:t>
            </w:r>
            <w:bookmarkStart w:id="9" w:name="_GoBack"/>
            <w:bookmarkEnd w:id="9"/>
            <w:r w:rsidR="001A2D43"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зміну номера мобільного телефону та обставин, які перешкоджатимуть отриманню електронних повісток, зобов'язуюсь повідомити суд. Офіційної адреси в електронному кабінеті не маю.</w:t>
            </w:r>
          </w:p>
        </w:tc>
      </w:tr>
    </w:tbl>
    <w:p w:rsidR="001A2D43" w:rsidRPr="00B03EC3" w:rsidRDefault="001A2D43" w:rsidP="003C6210">
      <w:pPr>
        <w:rPr>
          <w:rFonts w:ascii="Times New Roman" w:hAnsi="Times New Roman"/>
          <w:sz w:val="24"/>
          <w:szCs w:val="24"/>
          <w:lang w:val="uk-UA"/>
        </w:rPr>
      </w:pPr>
      <w:r w:rsidRPr="00B03EC3">
        <w:rPr>
          <w:rFonts w:ascii="Times New Roman" w:hAnsi="Times New Roman"/>
          <w:sz w:val="24"/>
          <w:szCs w:val="24"/>
          <w:lang w:val="uk-UA"/>
        </w:rPr>
        <w:br/>
      </w:r>
    </w:p>
    <w:tbl>
      <w:tblPr>
        <w:tblW w:w="0" w:type="auto"/>
        <w:tblCellSpacing w:w="0" w:type="auto"/>
        <w:tblLook w:val="00A0" w:firstRow="1" w:lastRow="0" w:firstColumn="1" w:lastColumn="0" w:noHBand="0" w:noVBand="0"/>
      </w:tblPr>
      <w:tblGrid>
        <w:gridCol w:w="3295"/>
        <w:gridCol w:w="3198"/>
        <w:gridCol w:w="3197"/>
      </w:tblGrid>
      <w:tr w:rsidR="001A2D43" w:rsidRPr="00B03EC3" w:rsidTr="007070C6">
        <w:trPr>
          <w:trHeight w:val="30"/>
          <w:tblCellSpacing w:w="0" w:type="auto"/>
        </w:trPr>
        <w:tc>
          <w:tcPr>
            <w:tcW w:w="3295" w:type="dxa"/>
            <w:vAlign w:val="center"/>
          </w:tcPr>
          <w:p w:rsidR="001A2D43" w:rsidRPr="00B03EC3" w:rsidRDefault="001A2D43" w:rsidP="007070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0" w:name="66"/>
            <w:bookmarkEnd w:id="10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"___" _____</w:t>
            </w:r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 20__ року</w:t>
            </w:r>
          </w:p>
        </w:tc>
        <w:tc>
          <w:tcPr>
            <w:tcW w:w="3198" w:type="dxa"/>
            <w:vAlign w:val="center"/>
          </w:tcPr>
          <w:p w:rsidR="001A2D43" w:rsidRPr="00B03EC3" w:rsidRDefault="001A2D43" w:rsidP="007070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1" w:name="67"/>
            <w:bookmarkEnd w:id="11"/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</w:t>
            </w:r>
            <w:r w:rsidRPr="00B03EC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B03EC3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3197" w:type="dxa"/>
            <w:vAlign w:val="center"/>
          </w:tcPr>
          <w:p w:rsidR="001A2D43" w:rsidRPr="00B03EC3" w:rsidRDefault="001A2D43" w:rsidP="007070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2" w:name="68"/>
            <w:bookmarkEnd w:id="12"/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</w:t>
            </w:r>
            <w:r w:rsidRPr="00B03EC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B03EC3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(П.І.Б. заявника)</w:t>
            </w:r>
          </w:p>
        </w:tc>
      </w:tr>
    </w:tbl>
    <w:p w:rsidR="001A2D43" w:rsidRPr="00B03EC3" w:rsidRDefault="001A2D43">
      <w:pPr>
        <w:rPr>
          <w:lang w:val="uk-UA"/>
        </w:rPr>
      </w:pPr>
    </w:p>
    <w:sectPr w:rsidR="001A2D43" w:rsidRPr="00B03EC3" w:rsidSect="003C6210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6210"/>
    <w:rsid w:val="001A2D43"/>
    <w:rsid w:val="001B46D8"/>
    <w:rsid w:val="001C1AF1"/>
    <w:rsid w:val="003C6210"/>
    <w:rsid w:val="006F12B1"/>
    <w:rsid w:val="007070C6"/>
    <w:rsid w:val="007366B8"/>
    <w:rsid w:val="008C2237"/>
    <w:rsid w:val="008E3D2B"/>
    <w:rsid w:val="00A30C53"/>
    <w:rsid w:val="00A769EF"/>
    <w:rsid w:val="00A934DA"/>
    <w:rsid w:val="00B03EC3"/>
    <w:rsid w:val="00B42B8E"/>
    <w:rsid w:val="00CA0037"/>
    <w:rsid w:val="00DB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365752"/>
  <w15:docId w15:val="{6CAA3611-7191-4EB3-808E-22B57BDE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210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3C621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3C6210"/>
    <w:rPr>
      <w:rFonts w:ascii="Cambria" w:hAnsi="Cambria" w:cs="Times New Roman"/>
      <w:b/>
      <w:bCs/>
      <w:color w:val="4F81BD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646</Words>
  <Characters>369</Characters>
  <Application>Microsoft Office Word</Application>
  <DocSecurity>0</DocSecurity>
  <Lines>3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sud34</cp:lastModifiedBy>
  <cp:revision>4</cp:revision>
  <dcterms:created xsi:type="dcterms:W3CDTF">2023-01-26T08:19:00Z</dcterms:created>
  <dcterms:modified xsi:type="dcterms:W3CDTF">2024-01-25T10:46:00Z</dcterms:modified>
</cp:coreProperties>
</file>