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656" w:rsidRPr="00082932" w:rsidRDefault="00557656" w:rsidP="00557656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0"/>
          <w:szCs w:val="20"/>
          <w:lang w:eastAsia="uk-UA"/>
        </w:rPr>
      </w:pPr>
      <w:r w:rsidRPr="00082932">
        <w:rPr>
          <w:rFonts w:ascii="Arial" w:eastAsia="Times New Roman" w:hAnsi="Arial" w:cs="Arial"/>
          <w:sz w:val="20"/>
          <w:szCs w:val="20"/>
          <w:lang w:eastAsia="uk-UA"/>
        </w:rPr>
        <w:t>Додаток 2</w:t>
      </w:r>
      <w:r w:rsidRPr="00082932">
        <w:rPr>
          <w:rFonts w:ascii="Arial" w:eastAsia="Times New Roman" w:hAnsi="Arial" w:cs="Arial"/>
          <w:sz w:val="20"/>
          <w:szCs w:val="20"/>
          <w:lang w:eastAsia="uk-UA"/>
        </w:rPr>
        <w:br/>
        <w:t>до Порядку</w:t>
      </w:r>
    </w:p>
    <w:tbl>
      <w:tblPr>
        <w:tblW w:w="10500" w:type="dxa"/>
        <w:jc w:val="center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50"/>
        <w:gridCol w:w="5250"/>
      </w:tblGrid>
      <w:tr w:rsidR="00557656" w:rsidRPr="00912689" w:rsidTr="00DC6810">
        <w:trPr>
          <w:tblCellSpacing w:w="22" w:type="dxa"/>
          <w:jc w:val="center"/>
        </w:trPr>
        <w:tc>
          <w:tcPr>
            <w:tcW w:w="2500" w:type="pct"/>
          </w:tcPr>
          <w:p w:rsidR="00557656" w:rsidRPr="00912689" w:rsidRDefault="00557656" w:rsidP="00DC68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91268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500" w:type="pct"/>
          </w:tcPr>
          <w:p w:rsidR="00557656" w:rsidRDefault="00557656" w:rsidP="005576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Конкурсній комісії з відбору осіб на зайняття вакантних посад державної служби категорії «Б» і «В» </w:t>
            </w:r>
            <w:r w:rsidR="00F22E4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Херсонського апеляційного суду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  <w:p w:rsidR="00557656" w:rsidRPr="00912689" w:rsidRDefault="00557656" w:rsidP="005576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91268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>(прізвище, ім'я та по батькові кандидата у родовому відмінку)</w:t>
            </w:r>
            <w:r w:rsidRPr="0091268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>який (яка) проживає за адресою: _____________</w:t>
            </w:r>
            <w:r w:rsidRPr="0091268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>_________________________________________,</w:t>
            </w:r>
            <w:r w:rsidRPr="0091268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>_________________________________________,</w:t>
            </w:r>
            <w:r w:rsidRPr="0091268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>                        (номер контактного телефону)</w:t>
            </w:r>
            <w:r w:rsidRPr="0091268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>e-</w:t>
            </w:r>
            <w:proofErr w:type="spellStart"/>
            <w:r w:rsidRPr="0091268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mail</w:t>
            </w:r>
            <w:proofErr w:type="spellEnd"/>
            <w:r w:rsidRPr="0091268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___________________@______________</w:t>
            </w:r>
            <w:r w:rsidRPr="0091268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>                     (зап</w:t>
            </w:r>
            <w:bookmarkStart w:id="0" w:name="_GoBack"/>
            <w:bookmarkEnd w:id="0"/>
            <w:r w:rsidRPr="0091268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овнюється друкованими літерами)</w:t>
            </w:r>
          </w:p>
        </w:tc>
      </w:tr>
    </w:tbl>
    <w:p w:rsidR="00557656" w:rsidRPr="00912689" w:rsidRDefault="00557656" w:rsidP="0055765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uk-UA"/>
        </w:rPr>
      </w:pPr>
      <w:r w:rsidRPr="00912689">
        <w:rPr>
          <w:rFonts w:ascii="Times New Roman" w:eastAsia="Times New Roman" w:hAnsi="Times New Roman"/>
          <w:b/>
          <w:bCs/>
          <w:sz w:val="27"/>
          <w:szCs w:val="27"/>
          <w:lang w:eastAsia="uk-UA"/>
        </w:rPr>
        <w:t>ЗАЯВА</w:t>
      </w:r>
    </w:p>
    <w:tbl>
      <w:tblPr>
        <w:tblW w:w="10500" w:type="dxa"/>
        <w:jc w:val="center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635"/>
        <w:gridCol w:w="2865"/>
      </w:tblGrid>
      <w:tr w:rsidR="00557656" w:rsidRPr="00912689" w:rsidTr="00DC6810">
        <w:trPr>
          <w:tblCellSpacing w:w="22" w:type="dxa"/>
          <w:jc w:val="center"/>
        </w:trPr>
        <w:tc>
          <w:tcPr>
            <w:tcW w:w="5000" w:type="pct"/>
            <w:gridSpan w:val="2"/>
          </w:tcPr>
          <w:p w:rsidR="00557656" w:rsidRPr="00912689" w:rsidRDefault="00557656" w:rsidP="00DC68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91268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Прошу допустити мене до участі в конкурсі на зайняття посади</w:t>
            </w:r>
            <w:r w:rsidRPr="0091268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>_____________________________________________________________________________________</w:t>
            </w:r>
            <w:r w:rsidRPr="0091268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>з метою ______________________________________________________________________________</w:t>
            </w:r>
            <w:r w:rsidRPr="0091268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>                                                        (зазначення основних мотивів щодо зайняття посади державної служби)</w:t>
            </w:r>
            <w:r w:rsidRPr="0091268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>_____________________________________________________________________________________.</w:t>
            </w:r>
          </w:p>
          <w:p w:rsidR="00557656" w:rsidRPr="00912689" w:rsidRDefault="00557656" w:rsidP="00DC68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91268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Підтверджую достовірність інформації у поданих мною документах.</w:t>
            </w:r>
          </w:p>
          <w:p w:rsidR="00557656" w:rsidRPr="00912689" w:rsidRDefault="00557656" w:rsidP="00DC68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91268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Інформацію про проведення конкурсу прошу повідомляти мені шляхом (обрати та зазначити один із запропонованих способів):</w:t>
            </w:r>
            <w:r w:rsidRPr="0091268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> 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>
                  <wp:extent cx="95250" cy="95250"/>
                  <wp:effectExtent l="0" t="0" r="0" b="0"/>
                  <wp:docPr id="4" name="Рисунок 4" descr="http://search.ligazakon.ua/l_flib1.nsf/LookupFiles/KP170648_IMG_001.gif/$file/KP170648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search.ligazakon.ua/l_flib1.nsf/LookupFiles/KP170648_IMG_001.gif/$file/KP170648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268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надсилання листа на зазначену адресу;</w:t>
            </w:r>
            <w:r w:rsidRPr="0091268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> 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>
                  <wp:extent cx="95250" cy="95250"/>
                  <wp:effectExtent l="0" t="0" r="0" b="0"/>
                  <wp:docPr id="3" name="Рисунок 3" descr="http://search.ligazakon.ua/l_flib1.nsf/LookupFiles/KP170648_IMG_001.GIF/$file/KP170648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search.ligazakon.ua/l_flib1.nsf/LookupFiles/KP170648_IMG_001.GIF/$file/KP170648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268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надсилання електронного листа на зазначену електронну адресу;</w:t>
            </w:r>
            <w:r w:rsidRPr="0091268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> 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>
                  <wp:extent cx="95250" cy="95250"/>
                  <wp:effectExtent l="0" t="0" r="0" b="0"/>
                  <wp:docPr id="2" name="Рисунок 2" descr="http://search.ligazakon.ua/l_flib1.nsf/LookupFiles/KP170648_IMG_001.GIF/$file/KP170648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search.ligazakon.ua/l_flib1.nsf/LookupFiles/KP170648_IMG_001.GIF/$file/KP170648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268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телефонного дзвінка за номером ______________________________________________________;</w:t>
            </w:r>
            <w:r w:rsidRPr="0091268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> 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>
                  <wp:extent cx="95250" cy="95250"/>
                  <wp:effectExtent l="0" t="0" r="0" b="0"/>
                  <wp:docPr id="1" name="Рисунок 1" descr="http://search.ligazakon.ua/l_flib1.nsf/LookupFiles/KP170648_IMG_001.GIF/$file/KP170648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http://search.ligazakon.ua/l_flib1.nsf/LookupFiles/KP170648_IMG_001.GIF/$file/KP170648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268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__________________________________________________________________________________.</w:t>
            </w:r>
            <w:r w:rsidRPr="0091268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>                                                                        (зазначити інший доступний спосіб)*</w:t>
            </w:r>
          </w:p>
          <w:p w:rsidR="00557656" w:rsidRPr="00912689" w:rsidRDefault="00557656" w:rsidP="00DC68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91268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Додаток: резюме в довільній формі.</w:t>
            </w:r>
          </w:p>
        </w:tc>
      </w:tr>
      <w:tr w:rsidR="00557656" w:rsidRPr="00912689" w:rsidTr="00DC6810">
        <w:trPr>
          <w:tblCellSpacing w:w="22" w:type="dxa"/>
          <w:jc w:val="center"/>
        </w:trPr>
        <w:tc>
          <w:tcPr>
            <w:tcW w:w="3650" w:type="pct"/>
          </w:tcPr>
          <w:p w:rsidR="00557656" w:rsidRPr="00912689" w:rsidRDefault="00557656" w:rsidP="00DC68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91268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___ __________ 20__ р.</w:t>
            </w:r>
          </w:p>
        </w:tc>
        <w:tc>
          <w:tcPr>
            <w:tcW w:w="1350" w:type="pct"/>
          </w:tcPr>
          <w:p w:rsidR="00557656" w:rsidRPr="00912689" w:rsidRDefault="00557656" w:rsidP="00DC68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91268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_____________</w:t>
            </w:r>
            <w:r w:rsidRPr="0091268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>(підпис)</w:t>
            </w:r>
          </w:p>
        </w:tc>
      </w:tr>
      <w:tr w:rsidR="00557656" w:rsidRPr="00912689" w:rsidTr="00DC6810">
        <w:trPr>
          <w:tblCellSpacing w:w="22" w:type="dxa"/>
          <w:jc w:val="center"/>
        </w:trPr>
        <w:tc>
          <w:tcPr>
            <w:tcW w:w="5000" w:type="pct"/>
            <w:gridSpan w:val="2"/>
          </w:tcPr>
          <w:p w:rsidR="00557656" w:rsidRPr="00912689" w:rsidRDefault="00557656" w:rsidP="00DC68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91268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____________</w:t>
            </w:r>
            <w:r w:rsidRPr="0091268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>* У разі неможливості передачі інформації в обраний спосіб повідомлення надсилається на адресу зазначеної електронної пошти.</w:t>
            </w:r>
          </w:p>
        </w:tc>
      </w:tr>
    </w:tbl>
    <w:p w:rsidR="004A487D" w:rsidRDefault="004A487D"/>
    <w:sectPr w:rsidR="004A487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FF8"/>
    <w:rsid w:val="00497FF8"/>
    <w:rsid w:val="004A487D"/>
    <w:rsid w:val="00557656"/>
    <w:rsid w:val="00785827"/>
    <w:rsid w:val="00E14990"/>
    <w:rsid w:val="00F2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6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7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765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6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7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765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1115</Words>
  <Characters>636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</dc:creator>
  <cp:lastModifiedBy>user11</cp:lastModifiedBy>
  <cp:revision>6</cp:revision>
  <cp:lastPrinted>2017-09-07T11:52:00Z</cp:lastPrinted>
  <dcterms:created xsi:type="dcterms:W3CDTF">2017-09-07T11:55:00Z</dcterms:created>
  <dcterms:modified xsi:type="dcterms:W3CDTF">2018-12-07T12:32:00Z</dcterms:modified>
</cp:coreProperties>
</file>