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56" w:rsidRPr="00082932" w:rsidRDefault="00557656" w:rsidP="0055765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uk-UA"/>
        </w:rPr>
      </w:pPr>
      <w:r w:rsidRPr="00082932">
        <w:rPr>
          <w:rFonts w:ascii="Arial" w:eastAsia="Times New Roman" w:hAnsi="Arial" w:cs="Arial"/>
          <w:sz w:val="20"/>
          <w:szCs w:val="20"/>
          <w:lang w:eastAsia="uk-UA"/>
        </w:rPr>
        <w:t>Додаток 2</w:t>
      </w:r>
      <w:r w:rsidRPr="00082932">
        <w:rPr>
          <w:rFonts w:ascii="Arial" w:eastAsia="Times New Roman" w:hAnsi="Arial" w:cs="Arial"/>
          <w:sz w:val="20"/>
          <w:szCs w:val="20"/>
          <w:lang w:eastAsia="uk-UA"/>
        </w:rPr>
        <w:br/>
        <w:t>до Порядку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57656" w:rsidRPr="00912689" w:rsidTr="00DC6810">
        <w:trPr>
          <w:tblCellSpacing w:w="22" w:type="dxa"/>
          <w:jc w:val="center"/>
        </w:trPr>
        <w:tc>
          <w:tcPr>
            <w:tcW w:w="2500" w:type="pct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</w:tcPr>
          <w:p w:rsidR="00557656" w:rsidRDefault="00557656" w:rsidP="00557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Конкурсній комісії з відбору осіб на зайняття вакантних посад державної служби категорії «Б» і «В» </w:t>
            </w:r>
            <w:r w:rsidR="00F22E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Херсонського апеляційного суду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557656" w:rsidRPr="00912689" w:rsidRDefault="00557656" w:rsidP="00601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(прізвище, ім'я та по батькові кандидата у родовому відмінку)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який (яка) проживає за адресою: 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_________________________________________,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_________________________________________,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   (номер контактного телефону)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e-</w:t>
            </w:r>
            <w:proofErr w:type="spellStart"/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___________________@______________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(заповнюється друкованими літерами)</w:t>
            </w:r>
          </w:p>
        </w:tc>
      </w:tr>
    </w:tbl>
    <w:p w:rsidR="00557656" w:rsidRPr="00912689" w:rsidRDefault="00557656" w:rsidP="005576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uk-UA"/>
        </w:rPr>
      </w:pPr>
      <w:r w:rsidRPr="00912689"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35"/>
        <w:gridCol w:w="2865"/>
      </w:tblGrid>
      <w:tr w:rsidR="00557656" w:rsidRPr="00912689" w:rsidTr="00DC6810">
        <w:trPr>
          <w:tblCellSpacing w:w="22" w:type="dxa"/>
          <w:jc w:val="center"/>
        </w:trPr>
        <w:tc>
          <w:tcPr>
            <w:tcW w:w="5000" w:type="pct"/>
            <w:gridSpan w:val="2"/>
          </w:tcPr>
          <w:p w:rsidR="00601800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Прошу допустити мене до участі в конкурсі на зайняття посади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</w:p>
          <w:p w:rsidR="00601800" w:rsidRDefault="00601800" w:rsidP="0060180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</w:t>
            </w:r>
            <w:r w:rsidR="00AB53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оголошення № --------------</w:t>
            </w:r>
          </w:p>
          <w:p w:rsidR="00557656" w:rsidRPr="00912689" w:rsidRDefault="00601800" w:rsidP="00601800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(номер вакансії, оприлюдненої на офіційному веб-сайті НАДС)</w:t>
            </w:r>
            <w:r w:rsidR="00557656"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з метою ______________________________________________________________________________</w:t>
            </w:r>
            <w:r w:rsidR="00557656"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   (зазначення основних мотивів щодо зайняття посади державної служби)</w:t>
            </w:r>
            <w:r w:rsidR="00557656"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_____________________________________________________________________________________.</w:t>
            </w:r>
          </w:p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Підтверджую достовірність інформації у поданих мною документах.</w:t>
            </w:r>
          </w:p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Інформацію про проведення конкурсу прошу повідомляти мені шляхом (обрати та зазначити один із запропонованих способів):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4" name="Рисунок 4" descr="http://search.ligazakon.ua/l_flib1.nsf/LookupFiles/KP170648_IMG_001.gif/$file/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earch.ligazakon.ua/l_flib1.nsf/LookupFiles/KP170648_IMG_001.gif/$file/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надсилання листа на зазначену адресу;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3" name="Рисунок 3" descr="http://search.ligazakon.ua/l_flib1.nsf/LookupFiles/KP170648_IMG_001.GIF/$file/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earch.ligazakon.ua/l_flib1.nsf/LookupFiles/KP170648_IMG_001.GIF/$file/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надсилання електронного листа на зазначену електронну адресу;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" name="Рисунок 2" descr="http://search.ligazakon.ua/l_flib1.nsf/LookupFiles/KP170648_IMG_001.GIF/$file/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earch.ligazakon.ua/l_flib1.nsf/LookupFiles/KP170648_IMG_001.GIF/$file/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телефонного дзвінка за номером ______________________________________________________;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" name="Рисунок 1" descr="http://search.ligazakon.ua/l_flib1.nsf/LookupFiles/KP170648_IMG_001.GIF/$file/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earch.ligazakon.ua/l_flib1.nsf/LookupFiles/KP170648_IMG_001.GIF/$file/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__________________________________________________________________________________.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                                                   (зазначити інший доступний спосіб)*</w:t>
            </w:r>
          </w:p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Додаток: резюме в довільній формі.</w:t>
            </w:r>
          </w:p>
        </w:tc>
      </w:tr>
      <w:tr w:rsidR="00557656" w:rsidRPr="00912689" w:rsidTr="00DC6810">
        <w:trPr>
          <w:tblCellSpacing w:w="22" w:type="dxa"/>
          <w:jc w:val="center"/>
        </w:trPr>
        <w:tc>
          <w:tcPr>
            <w:tcW w:w="3650" w:type="pct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 __________ 20__ р.</w:t>
            </w:r>
          </w:p>
        </w:tc>
        <w:tc>
          <w:tcPr>
            <w:tcW w:w="1350" w:type="pct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</w:tr>
      <w:tr w:rsidR="00557656" w:rsidRPr="00912689" w:rsidTr="00DC6810">
        <w:trPr>
          <w:tblCellSpacing w:w="22" w:type="dxa"/>
          <w:jc w:val="center"/>
        </w:trPr>
        <w:tc>
          <w:tcPr>
            <w:tcW w:w="5000" w:type="pct"/>
            <w:gridSpan w:val="2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* У разі неможливості передачі інформації в обраний спосіб повідомлення надсилається на адресу зазначеної електронної пошти.</w:t>
            </w:r>
          </w:p>
        </w:tc>
      </w:tr>
    </w:tbl>
    <w:p w:rsidR="004A487D" w:rsidRDefault="004A487D"/>
    <w:p w:rsidR="00DE6551" w:rsidRDefault="00DE6551"/>
    <w:p w:rsidR="00DE6551" w:rsidRDefault="00DE6551"/>
    <w:p w:rsidR="00DE6551" w:rsidRDefault="00DE6551"/>
    <w:p w:rsidR="00DE6551" w:rsidRDefault="00DE6551"/>
    <w:p w:rsidR="00DE6551" w:rsidRPr="00082932" w:rsidRDefault="00DE6551" w:rsidP="00DE655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uk-UA"/>
        </w:rPr>
      </w:pPr>
      <w:r w:rsidRPr="00082932">
        <w:rPr>
          <w:rFonts w:ascii="Arial" w:eastAsia="Times New Roman" w:hAnsi="Arial" w:cs="Arial"/>
          <w:sz w:val="20"/>
          <w:szCs w:val="20"/>
          <w:lang w:eastAsia="uk-UA"/>
        </w:rPr>
        <w:lastRenderedPageBreak/>
        <w:t>Додаток 2</w:t>
      </w:r>
      <w:r w:rsidRPr="00082932">
        <w:rPr>
          <w:rFonts w:ascii="Arial" w:eastAsia="Times New Roman" w:hAnsi="Arial" w:cs="Arial"/>
          <w:sz w:val="20"/>
          <w:szCs w:val="20"/>
          <w:lang w:eastAsia="uk-UA"/>
        </w:rPr>
        <w:br/>
        <w:t>до Порядку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E6551" w:rsidRPr="00912689" w:rsidTr="00C975DC">
        <w:trPr>
          <w:tblCellSpacing w:w="22" w:type="dxa"/>
          <w:jc w:val="center"/>
        </w:trPr>
        <w:tc>
          <w:tcPr>
            <w:tcW w:w="2500" w:type="pct"/>
          </w:tcPr>
          <w:p w:rsidR="00DE6551" w:rsidRPr="00912689" w:rsidRDefault="00DE6551" w:rsidP="00C9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</w:tcPr>
          <w:p w:rsidR="00DE6551" w:rsidRDefault="00DE6551" w:rsidP="00C9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Конкурсній комісії з відбору осіб на зайняття вакантних посад державної служби категорії «Б» і «В» Херсонського апеляційного суду </w:t>
            </w:r>
          </w:p>
          <w:p w:rsidR="00DE6551" w:rsidRPr="00912689" w:rsidRDefault="00DE6551" w:rsidP="00DE6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(прізвище, ім'я та по батькові кандидата у родовому відмінку)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який (яка) проживає за адресою: 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_________________________________________,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_________________________________________,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   (номер контактного телефону)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</w:p>
        </w:tc>
      </w:tr>
    </w:tbl>
    <w:p w:rsidR="00DE6551" w:rsidRDefault="00DE6551" w:rsidP="00DE655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uk-UA"/>
        </w:rPr>
      </w:pPr>
      <w:r w:rsidRPr="00912689"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>ЗАЯ</w:t>
      </w:r>
      <w:r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>ВА</w:t>
      </w:r>
    </w:p>
    <w:p w:rsidR="00DE6551" w:rsidRDefault="00DE6551" w:rsidP="00DE655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7"/>
          <w:szCs w:val="27"/>
          <w:lang w:eastAsia="uk-UA"/>
        </w:rPr>
      </w:pPr>
      <w:r w:rsidRPr="00DE6551">
        <w:rPr>
          <w:rFonts w:ascii="Times New Roman" w:eastAsia="Times New Roman" w:hAnsi="Times New Roman"/>
          <w:bCs/>
          <w:sz w:val="27"/>
          <w:szCs w:val="27"/>
          <w:lang w:eastAsia="uk-UA"/>
        </w:rPr>
        <w:t>про відсутність</w:t>
      </w:r>
      <w:r>
        <w:rPr>
          <w:rFonts w:ascii="Times New Roman" w:eastAsia="Times New Roman" w:hAnsi="Times New Roman"/>
          <w:bCs/>
          <w:sz w:val="27"/>
          <w:szCs w:val="27"/>
          <w:lang w:eastAsia="uk-UA"/>
        </w:rPr>
        <w:t xml:space="preserve"> заборгованості із сплати аліментів</w:t>
      </w:r>
    </w:p>
    <w:p w:rsidR="00DE6551" w:rsidRDefault="00DE6551" w:rsidP="00DE655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/>
          <w:bCs/>
          <w:sz w:val="27"/>
          <w:szCs w:val="27"/>
          <w:lang w:eastAsia="uk-UA"/>
        </w:rPr>
        <w:t>на утримання дитини</w:t>
      </w:r>
    </w:p>
    <w:p w:rsidR="00DE6551" w:rsidRDefault="00DE6551" w:rsidP="00DE655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7"/>
          <w:szCs w:val="27"/>
          <w:lang w:eastAsia="uk-UA"/>
        </w:rPr>
      </w:pPr>
    </w:p>
    <w:p w:rsidR="00DE6551" w:rsidRDefault="00DE6551" w:rsidP="00DE655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7"/>
          <w:szCs w:val="27"/>
          <w:lang w:eastAsia="uk-UA"/>
        </w:rPr>
      </w:pPr>
    </w:p>
    <w:p w:rsidR="00DE6551" w:rsidRDefault="00DE6551" w:rsidP="00DE655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/>
          <w:bCs/>
          <w:sz w:val="27"/>
          <w:szCs w:val="27"/>
          <w:lang w:eastAsia="uk-UA"/>
        </w:rPr>
        <w:tab/>
        <w:t>Повідомляю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72"/>
        <w:gridCol w:w="2928"/>
      </w:tblGrid>
      <w:tr w:rsidR="00DE6551" w:rsidRPr="00912689" w:rsidTr="00A276DB">
        <w:trPr>
          <w:tblCellSpacing w:w="22" w:type="dxa"/>
          <w:jc w:val="center"/>
        </w:trPr>
        <w:tc>
          <w:tcPr>
            <w:tcW w:w="4958" w:type="pct"/>
            <w:gridSpan w:val="2"/>
          </w:tcPr>
          <w:p w:rsidR="00DE6551" w:rsidRDefault="00A276DB" w:rsidP="00DE65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uk-UA"/>
              </w:rPr>
              <w:tab/>
              <w:t>Підтверджую достовірність відомостей про відсутність заборгованості із сплати аліментів та не заперечую проти проведення їх перевірки.</w:t>
            </w:r>
          </w:p>
          <w:p w:rsidR="00A276DB" w:rsidRPr="00912689" w:rsidRDefault="00A276DB" w:rsidP="00DE6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E6551" w:rsidRPr="00912689" w:rsidTr="00A276DB">
        <w:trPr>
          <w:trHeight w:val="787"/>
          <w:tblCellSpacing w:w="22" w:type="dxa"/>
          <w:jc w:val="center"/>
        </w:trPr>
        <w:tc>
          <w:tcPr>
            <w:tcW w:w="3590" w:type="pct"/>
          </w:tcPr>
          <w:p w:rsidR="00DE6551" w:rsidRPr="00912689" w:rsidRDefault="00DE6551" w:rsidP="00C9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 __________ 20__ р.</w:t>
            </w:r>
          </w:p>
        </w:tc>
        <w:tc>
          <w:tcPr>
            <w:tcW w:w="1348" w:type="pct"/>
          </w:tcPr>
          <w:p w:rsidR="00DE6551" w:rsidRPr="00912689" w:rsidRDefault="00DE6551" w:rsidP="00C9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="00A276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(підпис)</w:t>
            </w:r>
          </w:p>
        </w:tc>
      </w:tr>
    </w:tbl>
    <w:p w:rsidR="00DE6551" w:rsidRDefault="00DE6551"/>
    <w:sectPr w:rsidR="00DE6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F8"/>
    <w:rsid w:val="00497FF8"/>
    <w:rsid w:val="004A487D"/>
    <w:rsid w:val="00557656"/>
    <w:rsid w:val="00601800"/>
    <w:rsid w:val="00785827"/>
    <w:rsid w:val="00A276DB"/>
    <w:rsid w:val="00AB53CE"/>
    <w:rsid w:val="00DE6551"/>
    <w:rsid w:val="00E14990"/>
    <w:rsid w:val="00F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</cp:lastModifiedBy>
  <cp:revision>9</cp:revision>
  <cp:lastPrinted>2019-07-16T11:41:00Z</cp:lastPrinted>
  <dcterms:created xsi:type="dcterms:W3CDTF">2017-09-07T11:55:00Z</dcterms:created>
  <dcterms:modified xsi:type="dcterms:W3CDTF">2019-07-16T11:41:00Z</dcterms:modified>
</cp:coreProperties>
</file>