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6" w:rsidRPr="00082932" w:rsidRDefault="00557656" w:rsidP="005576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uk-UA"/>
        </w:rPr>
      </w:pPr>
      <w:r w:rsidRPr="00082932">
        <w:rPr>
          <w:rFonts w:ascii="Arial" w:eastAsia="Times New Roman" w:hAnsi="Arial" w:cs="Arial"/>
          <w:sz w:val="20"/>
          <w:szCs w:val="20"/>
          <w:lang w:eastAsia="uk-UA"/>
        </w:rPr>
        <w:t>Додаток 2</w:t>
      </w:r>
      <w:r w:rsidRPr="00082932">
        <w:rPr>
          <w:rFonts w:ascii="Arial" w:eastAsia="Times New Roman" w:hAnsi="Arial" w:cs="Arial"/>
          <w:sz w:val="20"/>
          <w:szCs w:val="20"/>
          <w:lang w:eastAsia="uk-UA"/>
        </w:rPr>
        <w:br/>
        <w:t>до Порядку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57656" w:rsidRPr="00912689" w:rsidTr="00DC6810">
        <w:trPr>
          <w:tblCellSpacing w:w="22" w:type="dxa"/>
          <w:jc w:val="center"/>
        </w:trPr>
        <w:tc>
          <w:tcPr>
            <w:tcW w:w="250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</w:tcPr>
          <w:p w:rsidR="00557656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Конкурсній комісії з відбору осіб на зайняття вакантних посад державної служби категорії «Б» і «В» </w:t>
            </w:r>
            <w:r w:rsidR="00F22E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Херсонського апеляційного суду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557656" w:rsidRPr="00912689" w:rsidRDefault="00557656" w:rsidP="00601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 та по батькові кандидата у родовому відмінку)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який (яка) проживає за </w:t>
            </w:r>
            <w:proofErr w:type="spellStart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(номер контактного телефону)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e-</w:t>
            </w:r>
            <w:proofErr w:type="spellStart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___________________@______________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(заповнюється друкованими літерами)</w:t>
            </w:r>
          </w:p>
        </w:tc>
      </w:tr>
    </w:tbl>
    <w:p w:rsidR="00557656" w:rsidRPr="00912689" w:rsidRDefault="00557656" w:rsidP="005576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uk-UA"/>
        </w:rPr>
      </w:pPr>
      <w:r w:rsidRPr="00912689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5"/>
        <w:gridCol w:w="2865"/>
      </w:tblGrid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601800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Прошу допустити мене до участі в конкурсі на зайняття посади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601800" w:rsidRDefault="00601800" w:rsidP="0060180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</w:t>
            </w:r>
            <w:r w:rsidR="00AB53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оголошення № --------------</w:t>
            </w:r>
          </w:p>
          <w:p w:rsidR="00557656" w:rsidRPr="00912689" w:rsidRDefault="00601800" w:rsidP="00601800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(номер вакансії, оприлюдненої на офіційному веб-сайті НАДС)</w:t>
            </w:r>
            <w:r w:rsidR="00557656"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метою ______________________________________________________________________________</w:t>
            </w:r>
            <w:r w:rsidR="00557656"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(зазначення основних мотивів щодо зайняття посади державної служби)</w:t>
            </w:r>
            <w:r w:rsidR="00557656"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Підтверджую достовірність інформації у поданих мною документах.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листа на зазначену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електронного листа на зазначену електронну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телефонного дзвінка за номером ______________________________________________________;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__________________________________________________________________________________.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(зазначити інший доступний спосіб)*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Додаток: резюме в довільній формі.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36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 __________ 20__ р.</w:t>
            </w:r>
          </w:p>
        </w:tc>
        <w:tc>
          <w:tcPr>
            <w:tcW w:w="13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*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DE6551" w:rsidRDefault="00DE6551" w:rsidP="002F0777">
      <w:pPr>
        <w:spacing w:before="100" w:beforeAutospacing="1" w:after="100" w:afterAutospacing="1" w:line="240" w:lineRule="auto"/>
      </w:pPr>
      <w:bookmarkStart w:id="0" w:name="_GoBack"/>
      <w:bookmarkEnd w:id="0"/>
    </w:p>
    <w:sectPr w:rsidR="00DE6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F8"/>
    <w:rsid w:val="002F0777"/>
    <w:rsid w:val="00497FF8"/>
    <w:rsid w:val="004A487D"/>
    <w:rsid w:val="00557656"/>
    <w:rsid w:val="00601800"/>
    <w:rsid w:val="00785827"/>
    <w:rsid w:val="00A276DB"/>
    <w:rsid w:val="00AB53CE"/>
    <w:rsid w:val="00DE6551"/>
    <w:rsid w:val="00E14990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7160"/>
  <w15:docId w15:val="{4975E036-DC3F-4C9B-AD8E-4DF8D4C1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Користувач Windows</cp:lastModifiedBy>
  <cp:revision>2</cp:revision>
  <cp:lastPrinted>2019-07-16T11:41:00Z</cp:lastPrinted>
  <dcterms:created xsi:type="dcterms:W3CDTF">2019-07-26T10:29:00Z</dcterms:created>
  <dcterms:modified xsi:type="dcterms:W3CDTF">2019-07-26T10:29:00Z</dcterms:modified>
</cp:coreProperties>
</file>