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Херсонський апеляційний суд</w:t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Справа </w:t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BE6BD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__________________________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uk-UA"/>
        </w:rPr>
        <w:t xml:space="preserve">                                                                                                                           </w:t>
      </w:r>
      <w:r w:rsidRPr="00BE6BD0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uk-UA"/>
        </w:rPr>
        <w:t>(П.І.Б./найменування заявника)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B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                                                                                     </w:t>
      </w:r>
      <w:r w:rsidRPr="00BE6BD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(адреса)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B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                                                                                        </w:t>
      </w:r>
      <w:r w:rsidRPr="00BE6BD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(П.І.Б. представника)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B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                                                                                   </w:t>
      </w:r>
      <w:r w:rsidRPr="00BE6BD0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(№ та дата доручення при наявності)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6BD0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                                                                              </w:t>
      </w:r>
      <w:r w:rsidRPr="00BE6BD0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(контактний телефон, e-</w:t>
      </w:r>
      <w:proofErr w:type="spellStart"/>
      <w:r w:rsidRPr="00BE6BD0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mail</w:t>
      </w:r>
      <w:proofErr w:type="spellEnd"/>
      <w:r w:rsidRPr="00BE6BD0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)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BE6BD0" w:rsidRPr="00BE6BD0" w:rsidRDefault="00BE6BD0" w:rsidP="00BE6B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участь у судовому засіданні в режимі </w:t>
      </w:r>
      <w:proofErr w:type="spellStart"/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відеоконференції</w:t>
      </w:r>
      <w:proofErr w:type="spellEnd"/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поза межами приміщення суду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BE6BD0" w:rsidRPr="00BE6BD0" w:rsidRDefault="00BE6BD0" w:rsidP="00AC2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Прошу надати  мені  можливість  участі  у  судовому  засіданні  по справі № __________________ призначеному на _____________  в режимі </w:t>
      </w:r>
      <w:proofErr w:type="spellStart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відеоконференції</w:t>
      </w:r>
      <w:proofErr w:type="spellEnd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 межами приміщення суду з використанням власних технічних засобів.</w:t>
      </w:r>
    </w:p>
    <w:p w:rsidR="00BE6BD0" w:rsidRPr="00BE6BD0" w:rsidRDefault="00BE6BD0" w:rsidP="00AC26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З вимогами Порядку роботи з технічними засобами </w:t>
      </w:r>
      <w:proofErr w:type="spellStart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відеоконференцзв’язку</w:t>
      </w:r>
      <w:proofErr w:type="spellEnd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відеозапису ходу і результатів процесуальних дій, проведених у режимі </w:t>
      </w:r>
      <w:proofErr w:type="spellStart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відеоконференції</w:t>
      </w:r>
      <w:proofErr w:type="spellEnd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судового засідання в адміністративному, цивільному та господарському процесах ознайомлений.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Я зареєстрований:    </w:t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FF"/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 з використанням електронного підпису;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FF"/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  без використання електронного підпису.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 xml:space="preserve">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               </w:t>
      </w:r>
      <w:r w:rsidRPr="00BE6BD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(вибрати необхідне)</w:t>
      </w:r>
      <w:bookmarkStart w:id="0" w:name="_GoBack"/>
      <w:bookmarkEnd w:id="0"/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Я прошу використати систему </w:t>
      </w:r>
      <w:proofErr w:type="spellStart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відеоконференцз’язку</w:t>
      </w:r>
      <w:proofErr w:type="spellEnd"/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</w:t>
      </w:r>
    </w:p>
    <w:p w:rsidR="00BE6BD0" w:rsidRPr="00DF33B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F33B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uk-UA"/>
        </w:rPr>
        <w:t>         (у разі використання іншого програмного забезпечення, ніж розміщеного за посиланням vkz.court.gov.ua).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E6B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BE6BD0" w:rsidRPr="00BE6BD0" w:rsidRDefault="00BE6BD0" w:rsidP="00BE6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</w:t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                     </w:t>
      </w:r>
      <w:r w:rsidRPr="00BE6B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                ______________</w:t>
      </w:r>
    </w:p>
    <w:p w:rsidR="00BE6BD0" w:rsidRPr="00BE6BD0" w:rsidRDefault="00BE6BD0" w:rsidP="00BE6BD0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            </w:t>
      </w:r>
      <w:r w:rsidRPr="00BE6BD0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Pr="00AC265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дата)</w:t>
      </w:r>
      <w:r w:rsidRPr="00AC26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           </w:t>
      </w:r>
      <w:r w:rsidR="00AC26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 w:rsidRPr="00AC2658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        </w:t>
      </w:r>
      <w:r w:rsidRPr="00AC2658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   (підпис)</w:t>
      </w:r>
    </w:p>
    <w:p w:rsidR="0016259D" w:rsidRDefault="0016259D"/>
    <w:sectPr w:rsidR="00162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27"/>
    <w:rsid w:val="0016259D"/>
    <w:rsid w:val="00AC2658"/>
    <w:rsid w:val="00BE6BD0"/>
    <w:rsid w:val="00D21327"/>
    <w:rsid w:val="00D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4AAC-2E0D-4727-B6C3-BBD31E6E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BE6BD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BE6B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BD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E6BD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BE6BD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3">
    <w:name w:val="Strong"/>
    <w:basedOn w:val="a0"/>
    <w:uiPriority w:val="22"/>
    <w:qFormat/>
    <w:rsid w:val="00BE6BD0"/>
    <w:rPr>
      <w:b/>
      <w:bCs/>
    </w:rPr>
  </w:style>
  <w:style w:type="paragraph" w:styleId="a4">
    <w:name w:val="Normal (Web)"/>
    <w:basedOn w:val="a"/>
    <w:uiPriority w:val="99"/>
    <w:semiHidden/>
    <w:unhideWhenUsed/>
    <w:rsid w:val="00BE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B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1322</Words>
  <Characters>754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presssec</dc:creator>
  <cp:keywords/>
  <dc:description/>
  <cp:lastModifiedBy>presssec</cp:lastModifiedBy>
  <cp:revision>5</cp:revision>
  <dcterms:created xsi:type="dcterms:W3CDTF">2020-04-27T08:03:00Z</dcterms:created>
  <dcterms:modified xsi:type="dcterms:W3CDTF">2020-04-28T06:48:00Z</dcterms:modified>
</cp:coreProperties>
</file>