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567507958"/>
    <w:bookmarkStart w:id="1" w:name="_GoBack"/>
    <w:bookmarkEnd w:id="0"/>
    <w:bookmarkStart w:id="2" w:name="_MON_1567506089"/>
    <w:bookmarkEnd w:id="2"/>
    <w:p w:rsidR="003D442D" w:rsidRDefault="007A4C23">
      <w:r w:rsidRPr="00963521">
        <w:object w:dxaOrig="10206" w:dyaOrig="153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510.6pt;height:765.6pt" o:ole="">
            <v:imagedata r:id="rId6" o:title=""/>
          </v:shape>
          <o:OLEObject Type="Embed" ProgID="Word.Document.8" ShapeID="_x0000_i1031" DrawAspect="Content" ObjectID="_1567576815" r:id="rId7">
            <o:FieldCodes>\s</o:FieldCodes>
          </o:OLEObject>
        </w:object>
      </w:r>
      <w:bookmarkEnd w:id="1"/>
    </w:p>
    <w:sectPr w:rsidR="003D442D" w:rsidSect="00174748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4998" w:rsidRDefault="00B84998" w:rsidP="004556E2">
      <w:pPr>
        <w:spacing w:after="0" w:line="240" w:lineRule="auto"/>
      </w:pPr>
      <w:r>
        <w:separator/>
      </w:r>
    </w:p>
  </w:endnote>
  <w:endnote w:type="continuationSeparator" w:id="0">
    <w:p w:rsidR="00B84998" w:rsidRDefault="00B84998" w:rsidP="00455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4998" w:rsidRDefault="00B84998" w:rsidP="004556E2">
      <w:pPr>
        <w:spacing w:after="0" w:line="240" w:lineRule="auto"/>
      </w:pPr>
      <w:r>
        <w:separator/>
      </w:r>
    </w:p>
  </w:footnote>
  <w:footnote w:type="continuationSeparator" w:id="0">
    <w:p w:rsidR="00B84998" w:rsidRDefault="00B84998" w:rsidP="004556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401"/>
    <w:rsid w:val="00174748"/>
    <w:rsid w:val="003D442D"/>
    <w:rsid w:val="004556E2"/>
    <w:rsid w:val="007A4C23"/>
    <w:rsid w:val="00963521"/>
    <w:rsid w:val="00B84998"/>
    <w:rsid w:val="00D70401"/>
    <w:rsid w:val="00F8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33EDFA2-CEF1-471C-8D59-FB41DD8A4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5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56E2"/>
  </w:style>
  <w:style w:type="paragraph" w:styleId="a5">
    <w:name w:val="footer"/>
    <w:basedOn w:val="a"/>
    <w:link w:val="a6"/>
    <w:uiPriority w:val="99"/>
    <w:unhideWhenUsed/>
    <w:rsid w:val="00455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5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Word_97_-_2003_Document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Borisova</cp:lastModifiedBy>
  <cp:revision>5</cp:revision>
  <dcterms:created xsi:type="dcterms:W3CDTF">2017-09-21T10:35:00Z</dcterms:created>
  <dcterms:modified xsi:type="dcterms:W3CDTF">2017-09-22T06:14:00Z</dcterms:modified>
</cp:coreProperties>
</file>