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816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"/>
        <w:gridCol w:w="315"/>
        <w:gridCol w:w="321"/>
      </w:tblGrid>
      <w:tr w:rsidR="006102E4" w:rsidTr="006102E4">
        <w:trPr>
          <w:trHeight w:val="480"/>
        </w:trPr>
        <w:tc>
          <w:tcPr>
            <w:tcW w:w="323" w:type="dxa"/>
          </w:tcPr>
          <w:p w:rsidR="006102E4" w:rsidRDefault="006102E4" w:rsidP="006102E4">
            <w:pPr>
              <w:pStyle w:val="120"/>
              <w:keepNext/>
              <w:keepLines/>
              <w:shd w:val="clear" w:color="auto" w:fill="auto"/>
              <w:tabs>
                <w:tab w:val="left" w:pos="7686"/>
              </w:tabs>
            </w:pPr>
            <w:bookmarkStart w:id="0" w:name="bookmark0"/>
          </w:p>
        </w:tc>
        <w:tc>
          <w:tcPr>
            <w:tcW w:w="315" w:type="dxa"/>
          </w:tcPr>
          <w:p w:rsidR="006102E4" w:rsidRDefault="006102E4" w:rsidP="006102E4">
            <w:pPr>
              <w:pStyle w:val="120"/>
              <w:keepNext/>
              <w:keepLines/>
              <w:shd w:val="clear" w:color="auto" w:fill="auto"/>
              <w:tabs>
                <w:tab w:val="left" w:pos="7686"/>
              </w:tabs>
            </w:pPr>
          </w:p>
        </w:tc>
        <w:tc>
          <w:tcPr>
            <w:tcW w:w="321" w:type="dxa"/>
          </w:tcPr>
          <w:p w:rsidR="006102E4" w:rsidRDefault="006102E4" w:rsidP="006102E4">
            <w:pPr>
              <w:pStyle w:val="120"/>
              <w:keepNext/>
              <w:keepLines/>
              <w:shd w:val="clear" w:color="auto" w:fill="auto"/>
              <w:tabs>
                <w:tab w:val="left" w:pos="7686"/>
              </w:tabs>
            </w:pPr>
          </w:p>
        </w:tc>
      </w:tr>
    </w:tbl>
    <w:p w:rsidR="00DC1D56" w:rsidRPr="006102E4" w:rsidRDefault="0042606C">
      <w:pPr>
        <w:pStyle w:val="120"/>
        <w:keepNext/>
        <w:keepLines/>
        <w:shd w:val="clear" w:color="auto" w:fill="auto"/>
        <w:tabs>
          <w:tab w:val="left" w:pos="7686"/>
        </w:tabs>
        <w:ind w:left="140"/>
        <w:rPr>
          <w:lang w:val="uk-UA"/>
        </w:rPr>
      </w:pPr>
      <w:r>
        <w:t>Вибіркове опитування відвідувачів щодо якості</w:t>
      </w:r>
      <w:r w:rsidR="006102E4">
        <w:rPr>
          <w:lang w:val="uk-UA"/>
        </w:rPr>
        <w:t xml:space="preserve">                                    </w:t>
      </w:r>
      <w:r w:rsidRPr="006102E4">
        <w:t>Код суду</w:t>
      </w:r>
      <w:bookmarkEnd w:id="0"/>
    </w:p>
    <w:p w:rsidR="00DC1D56" w:rsidRDefault="0042606C">
      <w:pPr>
        <w:pStyle w:val="120"/>
        <w:keepNext/>
        <w:keepLines/>
        <w:shd w:val="clear" w:color="auto" w:fill="auto"/>
        <w:spacing w:after="654"/>
        <w:ind w:left="140"/>
      </w:pPr>
      <w:bookmarkStart w:id="1" w:name="bookmark1"/>
      <w:r>
        <w:t>функціонування суду</w:t>
      </w:r>
      <w:bookmarkEnd w:id="1"/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9"/>
      </w:tblGrid>
      <w:tr w:rsidR="006102E4" w:rsidTr="00D3767B">
        <w:trPr>
          <w:trHeight w:val="3683"/>
        </w:trPr>
        <w:tc>
          <w:tcPr>
            <w:tcW w:w="0" w:type="auto"/>
          </w:tcPr>
          <w:p w:rsidR="006102E4" w:rsidRDefault="006102E4" w:rsidP="006102E4">
            <w:pPr>
              <w:pStyle w:val="1"/>
              <w:shd w:val="clear" w:color="auto" w:fill="auto"/>
              <w:spacing w:before="0" w:after="257" w:line="240" w:lineRule="exact"/>
              <w:ind w:left="3620"/>
            </w:pPr>
            <w:r>
              <w:t>Шановний відвідувач суду!</w:t>
            </w:r>
          </w:p>
          <w:p w:rsidR="006102E4" w:rsidRDefault="006102E4" w:rsidP="006102E4">
            <w:pPr>
              <w:pStyle w:val="1"/>
              <w:shd w:val="clear" w:color="auto" w:fill="auto"/>
              <w:spacing w:before="0" w:after="240" w:line="278" w:lineRule="exact"/>
              <w:ind w:left="140" w:right="320"/>
            </w:pPr>
            <w:r>
              <w:t xml:space="preserve">Пропонуємо Вам взяти участь в опитуванні громадян щодо їх задоволеності якістю функціонування судів. Опитування проводиться з метою об </w:t>
            </w:r>
            <w:proofErr w:type="spellStart"/>
            <w:r>
              <w:t>'єктивної</w:t>
            </w:r>
            <w:proofErr w:type="spellEnd"/>
            <w:r>
              <w:t xml:space="preserve"> оцінки якості послуг, що надаються судами. Отримана інформація буде використовуватися для розробки ефективних рекомендацій щодо поліпшення якості судових послуг та підвищення рівня громадської довіри до судів.</w:t>
            </w:r>
          </w:p>
          <w:p w:rsidR="006102E4" w:rsidRPr="00D3767B" w:rsidRDefault="006102E4" w:rsidP="00D3767B">
            <w:pPr>
              <w:pStyle w:val="1"/>
              <w:shd w:val="clear" w:color="auto" w:fill="auto"/>
              <w:tabs>
                <w:tab w:val="left" w:leader="underscore" w:pos="9630"/>
              </w:tabs>
              <w:spacing w:before="0" w:after="391" w:line="278" w:lineRule="exact"/>
              <w:ind w:left="140" w:right="320"/>
            </w:pPr>
            <w:r>
              <w:t>Це опитування є вибірковим і саме Вас обрали випадково. Будьте впевнені, що інформація, яка збирається, є цілком конфіденційною і отримані відповіді будуть використані лише в узагальненому вигляді. Від Вашої щирості та відповідального ставлення до опитування залежить якість та повнота інформації, на підставі якої буде отримана загальна картина якості роботи суду.</w:t>
            </w:r>
          </w:p>
        </w:tc>
      </w:tr>
    </w:tbl>
    <w:p w:rsidR="006102E4" w:rsidRPr="006102E4" w:rsidRDefault="006102E4" w:rsidP="00FF27C1">
      <w:pPr>
        <w:pStyle w:val="1"/>
        <w:shd w:val="clear" w:color="auto" w:fill="auto"/>
        <w:tabs>
          <w:tab w:val="left" w:leader="underscore" w:pos="9630"/>
        </w:tabs>
        <w:spacing w:before="0" w:after="391" w:line="278" w:lineRule="exact"/>
        <w:ind w:left="140" w:right="320"/>
        <w:rPr>
          <w:lang w:val="uk-UA"/>
        </w:rPr>
      </w:pPr>
      <w:bookmarkStart w:id="2" w:name="bookmark2"/>
    </w:p>
    <w:p w:rsidR="00FF27C1" w:rsidRPr="006102E4" w:rsidRDefault="006102E4" w:rsidP="006102E4">
      <w:pPr>
        <w:pStyle w:val="1"/>
        <w:shd w:val="clear" w:color="auto" w:fill="auto"/>
        <w:tabs>
          <w:tab w:val="left" w:leader="underscore" w:pos="9630"/>
        </w:tabs>
        <w:spacing w:before="0" w:after="391" w:line="278" w:lineRule="exact"/>
        <w:ind w:left="140" w:right="320"/>
        <w:rPr>
          <w:b/>
          <w:i w:val="0"/>
          <w:u w:val="single"/>
          <w:lang w:val="uk-UA"/>
        </w:rPr>
      </w:pPr>
      <w:r>
        <w:rPr>
          <w:b/>
          <w:i w:val="0"/>
          <w:lang w:val="uk-UA"/>
        </w:rPr>
        <w:t xml:space="preserve">                                                        </w:t>
      </w:r>
      <w:r w:rsidR="00FF27C1" w:rsidRPr="006102E4">
        <w:rPr>
          <w:b/>
          <w:i w:val="0"/>
          <w:u w:val="single"/>
          <w:lang w:val="uk-UA"/>
        </w:rPr>
        <w:t>НОМЕР АНКЕТИ</w:t>
      </w:r>
      <w:r w:rsidR="00D3767B">
        <w:rPr>
          <w:b/>
          <w:i w:val="0"/>
          <w:u w:val="single"/>
          <w:lang w:val="uk-UA"/>
        </w:rPr>
        <w:t xml:space="preserve">  </w:t>
      </w:r>
    </w:p>
    <w:p w:rsidR="006102E4" w:rsidRDefault="006102E4" w:rsidP="00D3767B">
      <w:pPr>
        <w:pStyle w:val="1"/>
        <w:shd w:val="clear" w:color="auto" w:fill="auto"/>
        <w:tabs>
          <w:tab w:val="left" w:leader="underscore" w:pos="9630"/>
        </w:tabs>
        <w:spacing w:before="0" w:after="391" w:line="278" w:lineRule="exact"/>
        <w:ind w:left="140" w:right="320"/>
        <w:rPr>
          <w:b/>
          <w:i w:val="0"/>
          <w:lang w:val="uk-UA"/>
        </w:rPr>
      </w:pPr>
      <w:proofErr w:type="spellStart"/>
      <w:r>
        <w:rPr>
          <w:b/>
          <w:i w:val="0"/>
          <w:lang w:val="uk-UA"/>
        </w:rPr>
        <w:t>Інтерв</w:t>
      </w:r>
      <w:proofErr w:type="spellEnd"/>
      <w:r w:rsidRPr="006102E4">
        <w:rPr>
          <w:b/>
          <w:i w:val="0"/>
          <w:lang w:val="ru-RU"/>
        </w:rPr>
        <w:t>`</w:t>
      </w:r>
      <w:proofErr w:type="spellStart"/>
      <w:r>
        <w:rPr>
          <w:b/>
          <w:i w:val="0"/>
          <w:lang w:val="uk-UA"/>
        </w:rPr>
        <w:t>ювер</w:t>
      </w:r>
      <w:proofErr w:type="spellEnd"/>
      <w:r>
        <w:rPr>
          <w:b/>
          <w:i w:val="0"/>
          <w:lang w:val="uk-UA"/>
        </w:rPr>
        <w:t xml:space="preserve">______________________              Номер </w:t>
      </w:r>
      <w:proofErr w:type="spellStart"/>
      <w:r>
        <w:rPr>
          <w:b/>
          <w:i w:val="0"/>
          <w:lang w:val="uk-UA"/>
        </w:rPr>
        <w:t>Інтерв</w:t>
      </w:r>
      <w:proofErr w:type="spellEnd"/>
      <w:r w:rsidRPr="006102E4">
        <w:rPr>
          <w:b/>
          <w:i w:val="0"/>
          <w:lang w:val="ru-RU"/>
        </w:rPr>
        <w:t>`</w:t>
      </w:r>
      <w:proofErr w:type="spellStart"/>
      <w:r>
        <w:rPr>
          <w:b/>
          <w:i w:val="0"/>
          <w:lang w:val="uk-UA"/>
        </w:rPr>
        <w:t>ювера</w:t>
      </w:r>
      <w:proofErr w:type="spellEnd"/>
      <w:r w:rsidR="00C715F2">
        <w:rPr>
          <w:b/>
          <w:i w:val="0"/>
          <w:lang w:val="uk-UA"/>
        </w:rPr>
        <w:t>:___________</w:t>
      </w:r>
    </w:p>
    <w:p w:rsidR="006102E4" w:rsidRDefault="006102E4" w:rsidP="006102E4">
      <w:pPr>
        <w:pStyle w:val="1"/>
        <w:shd w:val="clear" w:color="auto" w:fill="auto"/>
        <w:tabs>
          <w:tab w:val="left" w:leader="underscore" w:pos="9630"/>
        </w:tabs>
        <w:spacing w:before="0" w:after="0" w:line="240" w:lineRule="auto"/>
        <w:ind w:left="142" w:right="318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Дата проведення </w:t>
      </w:r>
      <w:proofErr w:type="spellStart"/>
      <w:r>
        <w:rPr>
          <w:b/>
          <w:i w:val="0"/>
          <w:lang w:val="uk-UA"/>
        </w:rPr>
        <w:t>Інтерв</w:t>
      </w:r>
      <w:proofErr w:type="spellEnd"/>
      <w:r w:rsidRPr="006102E4">
        <w:rPr>
          <w:b/>
          <w:i w:val="0"/>
          <w:lang w:val="ru-RU"/>
        </w:rPr>
        <w:t>`</w:t>
      </w:r>
      <w:r>
        <w:rPr>
          <w:b/>
          <w:i w:val="0"/>
          <w:lang w:val="uk-UA"/>
        </w:rPr>
        <w:t>ю</w:t>
      </w:r>
      <w:r w:rsidR="00C715F2">
        <w:rPr>
          <w:b/>
          <w:i w:val="0"/>
          <w:lang w:val="uk-UA"/>
        </w:rPr>
        <w:t>:  ______   ___     ____</w:t>
      </w:r>
      <w:r>
        <w:rPr>
          <w:b/>
          <w:i w:val="0"/>
          <w:lang w:val="uk-UA"/>
        </w:rPr>
        <w:t xml:space="preserve">       Час  початку </w:t>
      </w:r>
      <w:proofErr w:type="spellStart"/>
      <w:r>
        <w:rPr>
          <w:b/>
          <w:i w:val="0"/>
          <w:lang w:val="uk-UA"/>
        </w:rPr>
        <w:t>Інтерв</w:t>
      </w:r>
      <w:proofErr w:type="spellEnd"/>
      <w:r w:rsidRPr="006102E4">
        <w:rPr>
          <w:b/>
          <w:i w:val="0"/>
          <w:lang w:val="ru-RU"/>
        </w:rPr>
        <w:t>`</w:t>
      </w:r>
      <w:r>
        <w:rPr>
          <w:b/>
          <w:i w:val="0"/>
          <w:lang w:val="uk-UA"/>
        </w:rPr>
        <w:t>ю</w:t>
      </w:r>
      <w:r w:rsidR="00C715F2">
        <w:rPr>
          <w:b/>
          <w:i w:val="0"/>
          <w:lang w:val="uk-UA"/>
        </w:rPr>
        <w:t>:       ____   ___</w:t>
      </w:r>
    </w:p>
    <w:p w:rsidR="00D3767B" w:rsidRDefault="006102E4" w:rsidP="00D3767B">
      <w:pPr>
        <w:pStyle w:val="1"/>
        <w:shd w:val="clear" w:color="auto" w:fill="auto"/>
        <w:tabs>
          <w:tab w:val="left" w:leader="underscore" w:pos="9630"/>
        </w:tabs>
        <w:spacing w:before="0" w:after="0" w:line="240" w:lineRule="auto"/>
        <w:ind w:left="142" w:right="318"/>
        <w:rPr>
          <w:b/>
          <w:i w:val="0"/>
          <w:lang w:val="uk-UA"/>
        </w:rPr>
      </w:pPr>
      <w:r>
        <w:rPr>
          <w:b/>
          <w:i w:val="0"/>
          <w:lang w:val="uk-UA"/>
        </w:rPr>
        <w:t xml:space="preserve">                                                 </w:t>
      </w:r>
      <w:r w:rsidR="00D3767B">
        <w:rPr>
          <w:b/>
          <w:i w:val="0"/>
          <w:lang w:val="uk-UA"/>
        </w:rPr>
        <w:t xml:space="preserve">  </w:t>
      </w:r>
      <w:r>
        <w:rPr>
          <w:b/>
          <w:i w:val="0"/>
          <w:lang w:val="uk-UA"/>
        </w:rPr>
        <w:t xml:space="preserve"> число    міс.     рік                                                           год.    хв.</w:t>
      </w:r>
      <w:bookmarkStart w:id="3" w:name="bookmark3"/>
      <w:bookmarkEnd w:id="2"/>
    </w:p>
    <w:p w:rsidR="00961EED" w:rsidRDefault="00961EED" w:rsidP="00D3767B">
      <w:pPr>
        <w:pStyle w:val="1"/>
        <w:shd w:val="clear" w:color="auto" w:fill="auto"/>
        <w:tabs>
          <w:tab w:val="left" w:leader="underscore" w:pos="9630"/>
        </w:tabs>
        <w:spacing w:before="0" w:after="120" w:line="240" w:lineRule="auto"/>
        <w:ind w:left="142" w:right="318"/>
        <w:rPr>
          <w:rStyle w:val="231"/>
          <w:u w:val="none"/>
          <w:lang w:val="ru-RU"/>
        </w:rPr>
      </w:pPr>
    </w:p>
    <w:p w:rsidR="00DC1D56" w:rsidRPr="00D3767B" w:rsidRDefault="00FF27C1" w:rsidP="00D3767B">
      <w:pPr>
        <w:pStyle w:val="1"/>
        <w:shd w:val="clear" w:color="auto" w:fill="auto"/>
        <w:tabs>
          <w:tab w:val="left" w:leader="underscore" w:pos="9630"/>
        </w:tabs>
        <w:spacing w:before="0" w:after="120" w:line="240" w:lineRule="auto"/>
        <w:ind w:left="142" w:right="318"/>
        <w:rPr>
          <w:b/>
          <w:i w:val="0"/>
        </w:rPr>
      </w:pPr>
      <w:r w:rsidRPr="006102E4">
        <w:rPr>
          <w:rStyle w:val="231"/>
          <w:u w:val="none"/>
          <w:lang w:val="ru-RU"/>
        </w:rPr>
        <w:t xml:space="preserve">   </w:t>
      </w:r>
      <w:r w:rsidR="0042606C" w:rsidRPr="00D3767B">
        <w:rPr>
          <w:rStyle w:val="231"/>
          <w:b/>
          <w:i w:val="0"/>
        </w:rPr>
        <w:t xml:space="preserve">Блок </w:t>
      </w:r>
      <w:r w:rsidR="0042606C" w:rsidRPr="00D3767B">
        <w:rPr>
          <w:rStyle w:val="231"/>
          <w:b/>
          <w:i w:val="0"/>
          <w:lang w:val="ru"/>
        </w:rPr>
        <w:t xml:space="preserve">1 </w:t>
      </w:r>
      <w:r w:rsidR="0042606C" w:rsidRPr="00D3767B">
        <w:rPr>
          <w:rStyle w:val="231"/>
          <w:b/>
          <w:i w:val="0"/>
        </w:rPr>
        <w:t>Загальна характеристика респондента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5"/>
        <w:gridCol w:w="326"/>
        <w:gridCol w:w="432"/>
        <w:gridCol w:w="3955"/>
        <w:gridCol w:w="355"/>
        <w:gridCol w:w="965"/>
      </w:tblGrid>
      <w:tr w:rsidR="00961EED" w:rsidTr="00961EED">
        <w:trPr>
          <w:trHeight w:val="389"/>
          <w:jc w:val="center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 xml:space="preserve">1. </w:t>
            </w:r>
            <w:r>
              <w:t>Вік: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"/>
              </w:rPr>
              <w:t xml:space="preserve">2. </w:t>
            </w:r>
            <w:r>
              <w:t>Рівень освіти: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1EED" w:rsidTr="0042606C">
        <w:trPr>
          <w:trHeight w:val="274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1"/>
                <w:lang w:val="ru"/>
              </w:rPr>
              <w:t xml:space="preserve">18-25 </w:t>
            </w:r>
            <w:r>
              <w:rPr>
                <w:rStyle w:val="21"/>
              </w:rPr>
              <w:t>рокі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1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rStyle w:val="21"/>
              </w:rPr>
              <w:t>Середня та неповна середня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1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</w:tr>
      <w:tr w:rsidR="00961EED">
        <w:trPr>
          <w:trHeight w:val="27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1"/>
                <w:lang w:val="ru"/>
              </w:rPr>
              <w:t xml:space="preserve">26-39 </w:t>
            </w:r>
            <w:r>
              <w:rPr>
                <w:rStyle w:val="21"/>
              </w:rPr>
              <w:t>рокі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2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rStyle w:val="21"/>
              </w:rPr>
              <w:t>Базова вища або професійно-технічна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pacing w:line="240" w:lineRule="auto"/>
            </w:pPr>
          </w:p>
        </w:tc>
      </w:tr>
      <w:tr w:rsidR="00961EED">
        <w:trPr>
          <w:trHeight w:val="274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1"/>
                <w:lang w:val="ru"/>
              </w:rPr>
              <w:t xml:space="preserve">40-59 </w:t>
            </w:r>
            <w:r>
              <w:rPr>
                <w:rStyle w:val="21"/>
              </w:rPr>
              <w:t>рокі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3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rStyle w:val="21"/>
              </w:rPr>
              <w:t>Повна вища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P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961EED">
              <w:rPr>
                <w:rStyle w:val="21"/>
                <w:b/>
                <w:lang w:val="ru"/>
              </w:rPr>
              <w:t>3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pacing w:line="240" w:lineRule="auto"/>
            </w:pPr>
          </w:p>
        </w:tc>
      </w:tr>
      <w:tr w:rsidR="00961EED" w:rsidTr="0042606C">
        <w:trPr>
          <w:trHeight w:val="269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1"/>
                <w:lang w:val="ru"/>
              </w:rPr>
              <w:t xml:space="preserve">60 </w:t>
            </w:r>
            <w:r>
              <w:rPr>
                <w:rStyle w:val="21"/>
              </w:rPr>
              <w:t>років і старші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4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P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lang w:val="uk-UA"/>
              </w:rPr>
            </w:pPr>
            <w:r>
              <w:rPr>
                <w:rStyle w:val="21"/>
              </w:rPr>
              <w:t>Інше (вкажіть)</w:t>
            </w:r>
            <w:r>
              <w:rPr>
                <w:rStyle w:val="21"/>
                <w:lang w:val="uk-UA"/>
              </w:rPr>
              <w:t>______________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4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pacing w:line="240" w:lineRule="auto"/>
            </w:pPr>
          </w:p>
        </w:tc>
      </w:tr>
      <w:tr w:rsidR="00961EED" w:rsidTr="00741CC2">
        <w:trPr>
          <w:trHeight w:val="336"/>
          <w:jc w:val="center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 xml:space="preserve">3. </w:t>
            </w:r>
            <w:r>
              <w:t>Стать:</w:t>
            </w:r>
          </w:p>
        </w:tc>
        <w:tc>
          <w:tcPr>
            <w:tcW w:w="43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"/>
              </w:rPr>
              <w:t xml:space="preserve">4. </w:t>
            </w:r>
            <w:r>
              <w:t>Наявність вищої юридичної освіти:</w:t>
            </w: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</w:tr>
      <w:tr w:rsidR="00961EED" w:rsidTr="0042606C">
        <w:trPr>
          <w:trHeight w:val="28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1"/>
              </w:rPr>
              <w:t>Чоловіча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1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rStyle w:val="21"/>
              </w:rPr>
              <w:t>Так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1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</w:tr>
      <w:tr w:rsidR="00961EED" w:rsidTr="0042606C">
        <w:trPr>
          <w:trHeight w:val="293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1"/>
              </w:rPr>
              <w:t>Жіноча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2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rStyle w:val="21"/>
              </w:rPr>
              <w:t>Ні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pacing w:line="240" w:lineRule="auto"/>
            </w:pPr>
          </w:p>
        </w:tc>
      </w:tr>
      <w:tr w:rsidR="00961EED" w:rsidTr="00961EED">
        <w:trPr>
          <w:trHeight w:val="226"/>
          <w:jc w:val="center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</w:tr>
      <w:tr w:rsidR="00961EED" w:rsidTr="00741CC2">
        <w:trPr>
          <w:trHeight w:val="394"/>
          <w:jc w:val="center"/>
        </w:trPr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 xml:space="preserve">5. </w:t>
            </w:r>
            <w:r>
              <w:t>Де Ви проживаєте: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961EED">
              <w:rPr>
                <w:rStyle w:val="31"/>
                <w:b/>
                <w:lang w:val="ru"/>
              </w:rPr>
              <w:t>6.</w:t>
            </w:r>
            <w:r>
              <w:rPr>
                <w:rStyle w:val="31"/>
                <w:lang w:val="ru"/>
              </w:rPr>
              <w:t xml:space="preserve"> </w:t>
            </w:r>
            <w:r w:rsidRPr="00961EED">
              <w:rPr>
                <w:rStyle w:val="31"/>
                <w:b/>
              </w:rPr>
              <w:t>У</w:t>
            </w:r>
            <w:r>
              <w:t xml:space="preserve"> суді Ви представляєте: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pacing w:line="240" w:lineRule="auto"/>
              <w:rPr>
                <w:sz w:val="10"/>
                <w:szCs w:val="10"/>
              </w:rPr>
            </w:pPr>
          </w:p>
        </w:tc>
      </w:tr>
      <w:tr w:rsidR="00961EED" w:rsidTr="00961EED">
        <w:trPr>
          <w:trHeight w:val="514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59" w:lineRule="exact"/>
              <w:ind w:right="1080"/>
              <w:rPr>
                <w:rStyle w:val="21"/>
                <w:lang w:val="uk-UA"/>
              </w:rPr>
            </w:pPr>
            <w:r>
              <w:rPr>
                <w:rStyle w:val="21"/>
                <w:lang w:val="uk-UA"/>
              </w:rPr>
              <w:t xml:space="preserve"> </w:t>
            </w:r>
            <w:r>
              <w:rPr>
                <w:rStyle w:val="21"/>
              </w:rPr>
              <w:t xml:space="preserve">В населеному пункті, де </w:t>
            </w:r>
          </w:p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59" w:lineRule="exact"/>
              <w:ind w:right="1080"/>
            </w:pPr>
            <w:r>
              <w:rPr>
                <w:rStyle w:val="21"/>
                <w:lang w:val="uk-UA"/>
              </w:rPr>
              <w:t xml:space="preserve"> </w:t>
            </w:r>
            <w:r>
              <w:rPr>
                <w:rStyle w:val="21"/>
              </w:rPr>
              <w:t>розташований цей суд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1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50" w:lineRule="exact"/>
              <w:ind w:left="180"/>
            </w:pPr>
            <w:r>
              <w:rPr>
                <w:rStyle w:val="21"/>
              </w:rPr>
              <w:t xml:space="preserve">Особисто себе (є позивачем </w:t>
            </w:r>
            <w:r>
              <w:rPr>
                <w:rStyle w:val="21"/>
                <w:lang w:val="ru"/>
              </w:rPr>
              <w:t xml:space="preserve">/ </w:t>
            </w:r>
            <w:r>
              <w:rPr>
                <w:rStyle w:val="21"/>
              </w:rPr>
              <w:t xml:space="preserve">відповідачем /свідком </w:t>
            </w:r>
            <w:r>
              <w:rPr>
                <w:rStyle w:val="21"/>
                <w:lang w:val="ru"/>
              </w:rPr>
              <w:t xml:space="preserve">/ </w:t>
            </w:r>
            <w:r>
              <w:rPr>
                <w:rStyle w:val="21"/>
              </w:rPr>
              <w:t>потерпілим)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1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961EED" w:rsidTr="0042606C">
        <w:trPr>
          <w:trHeight w:val="36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1"/>
              </w:rPr>
              <w:t>В іншому населеному пункті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2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54" w:lineRule="exact"/>
              <w:ind w:left="180"/>
            </w:pPr>
            <w:r>
              <w:rPr>
                <w:rStyle w:val="21"/>
              </w:rPr>
              <w:t xml:space="preserve">Іншу особу (є адвокатом, прокурором, </w:t>
            </w:r>
            <w:r>
              <w:rPr>
                <w:rStyle w:val="21"/>
                <w:lang w:val="ru"/>
              </w:rPr>
              <w:t>юрист-консультантом)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</w:tr>
      <w:tr w:rsidR="00961EED" w:rsidTr="00961EED">
        <w:trPr>
          <w:trHeight w:val="241"/>
          <w:jc w:val="center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 w:rsidRPr="00741CC2">
              <w:rPr>
                <w:lang w:val="ru"/>
              </w:rPr>
              <w:t>7.</w:t>
            </w:r>
            <w:r>
              <w:rPr>
                <w:lang w:val="ru"/>
              </w:rPr>
              <w:t xml:space="preserve"> </w:t>
            </w:r>
            <w:r>
              <w:t>Ви вважаєте себе:</w:t>
            </w:r>
          </w:p>
        </w:tc>
        <w:tc>
          <w:tcPr>
            <w:tcW w:w="43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</w:tr>
      <w:tr w:rsidR="00961EED" w:rsidTr="00961EED">
        <w:trPr>
          <w:trHeight w:val="302"/>
          <w:jc w:val="center"/>
        </w:trPr>
        <w:tc>
          <w:tcPr>
            <w:tcW w:w="39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  <w:tc>
          <w:tcPr>
            <w:tcW w:w="43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Pr="00741CC2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lang w:val="uk-UA"/>
              </w:rPr>
            </w:pPr>
            <w:r>
              <w:rPr>
                <w:rStyle w:val="21"/>
              </w:rPr>
              <w:t>Інше (вкажіть)</w:t>
            </w:r>
            <w:r w:rsidR="00741CC2">
              <w:rPr>
                <w:rStyle w:val="21"/>
                <w:lang w:val="uk-UA"/>
              </w:rPr>
              <w:t>_______________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3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</w:tr>
      <w:tr w:rsidR="00961EED" w:rsidTr="00961EED">
        <w:trPr>
          <w:trHeight w:val="374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1"/>
              </w:rPr>
              <w:t>Бідним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P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961EED">
              <w:rPr>
                <w:rStyle w:val="21"/>
                <w:b/>
                <w:lang w:val="ru"/>
              </w:rPr>
              <w:t>1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EED" w:rsidRP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0"/>
                <w:szCs w:val="20"/>
                <w:lang w:val="uk-UA"/>
              </w:rPr>
            </w:pPr>
            <w:r w:rsidRPr="00961EED">
              <w:rPr>
                <w:sz w:val="20"/>
                <w:szCs w:val="20"/>
                <w:lang w:val="ru"/>
              </w:rPr>
              <w:t xml:space="preserve">8. </w:t>
            </w:r>
            <w:r w:rsidRPr="00961EED">
              <w:rPr>
                <w:sz w:val="20"/>
                <w:szCs w:val="20"/>
              </w:rPr>
              <w:t>Як часто Ви були учасником</w:t>
            </w:r>
            <w:r w:rsidRPr="00961EED">
              <w:rPr>
                <w:rStyle w:val="31"/>
                <w:sz w:val="20"/>
                <w:szCs w:val="20"/>
              </w:rPr>
              <w:t xml:space="preserve"> </w:t>
            </w:r>
            <w:r w:rsidRPr="00961EED">
              <w:rPr>
                <w:rStyle w:val="31"/>
                <w:b/>
                <w:sz w:val="20"/>
                <w:szCs w:val="20"/>
              </w:rPr>
              <w:t>судового п</w:t>
            </w:r>
            <w:proofErr w:type="spellStart"/>
            <w:r w:rsidRPr="00961EED">
              <w:rPr>
                <w:rStyle w:val="31"/>
                <w:b/>
                <w:sz w:val="20"/>
                <w:szCs w:val="20"/>
                <w:lang w:val="uk-UA"/>
              </w:rPr>
              <w:t>роцесу</w:t>
            </w:r>
            <w:proofErr w:type="spellEnd"/>
            <w:r>
              <w:rPr>
                <w:rStyle w:val="31"/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96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</w:tr>
      <w:tr w:rsidR="00961EED" w:rsidTr="00D80990">
        <w:trPr>
          <w:trHeight w:val="216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1"/>
              </w:rPr>
              <w:t>Нижче середнього статку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2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1EED" w:rsidRDefault="00961EED" w:rsidP="00D80990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rStyle w:val="21"/>
              </w:rPr>
              <w:t>Це мій перший судовий процес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P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961EED">
              <w:rPr>
                <w:rStyle w:val="21"/>
                <w:b/>
                <w:lang w:val="ru"/>
              </w:rPr>
              <w:t>1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</w:tr>
      <w:tr w:rsidR="00961EED" w:rsidTr="00961EED">
        <w:trPr>
          <w:trHeight w:val="70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1"/>
              </w:rPr>
              <w:t>Середнього статку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3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</w:tr>
      <w:tr w:rsidR="00961EED">
        <w:trPr>
          <w:trHeight w:val="29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1"/>
              </w:rPr>
              <w:t>Заможним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4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rStyle w:val="21"/>
              </w:rPr>
              <w:t>2-5 разів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2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</w:tr>
      <w:tr w:rsidR="00961EED" w:rsidTr="0042606C">
        <w:trPr>
          <w:trHeight w:val="302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1"/>
              </w:rPr>
              <w:t>Багатим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5</w:t>
            </w:r>
          </w:p>
        </w:tc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rStyle w:val="21"/>
              </w:rPr>
              <w:t>6 разів і більше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3</w:t>
            </w:r>
          </w:p>
        </w:tc>
        <w:tc>
          <w:tcPr>
            <w:tcW w:w="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</w:tr>
      <w:tr w:rsidR="00961EED" w:rsidTr="00741CC2">
        <w:trPr>
          <w:trHeight w:val="408"/>
          <w:jc w:val="center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rStyle w:val="21"/>
              </w:rPr>
              <w:t xml:space="preserve">КН (код </w:t>
            </w:r>
            <w:proofErr w:type="spellStart"/>
            <w:r>
              <w:rPr>
                <w:rStyle w:val="21"/>
              </w:rPr>
              <w:t>невідповіді</w:t>
            </w:r>
            <w:proofErr w:type="spellEnd"/>
            <w:r>
              <w:rPr>
                <w:rStyle w:val="21"/>
              </w:rPr>
              <w:t>)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741CC2" w:rsidP="00961EE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9</w:t>
            </w: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</w:pP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ED" w:rsidRDefault="00961EED" w:rsidP="00961EE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1D56" w:rsidRDefault="0042606C">
      <w:pPr>
        <w:rPr>
          <w:sz w:val="2"/>
          <w:szCs w:val="2"/>
        </w:rPr>
        <w:sectPr w:rsidR="00DC1D56" w:rsidSect="00D3767B">
          <w:footerReference w:type="default" r:id="rId8"/>
          <w:footnotePr>
            <w:numFmt w:val="upperRoman"/>
            <w:numRestart w:val="eachPage"/>
          </w:footnotePr>
          <w:type w:val="continuous"/>
          <w:pgSz w:w="11905" w:h="16837"/>
          <w:pgMar w:top="821" w:right="194" w:bottom="709" w:left="1492" w:header="0" w:footer="3" w:gutter="0"/>
          <w:cols w:space="720"/>
          <w:noEndnote/>
          <w:docGrid w:linePitch="360"/>
        </w:sect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"/>
        <w:gridCol w:w="3427"/>
        <w:gridCol w:w="370"/>
        <w:gridCol w:w="408"/>
        <w:gridCol w:w="110"/>
        <w:gridCol w:w="4512"/>
        <w:gridCol w:w="437"/>
        <w:gridCol w:w="278"/>
      </w:tblGrid>
      <w:tr w:rsidR="00DC1D56">
        <w:trPr>
          <w:trHeight w:val="629"/>
          <w:jc w:val="center"/>
        </w:trPr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lastRenderedPageBreak/>
              <w:t>9. В якому</w:t>
            </w:r>
            <w:r>
              <w:rPr>
                <w:rStyle w:val="31"/>
              </w:rPr>
              <w:t xml:space="preserve"> з</w:t>
            </w:r>
            <w:r>
              <w:t xml:space="preserve"> видів судового процесу в цьому суді Ви берете участь: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</w:pPr>
            <w:r>
              <w:rPr>
                <w:lang w:val="ru"/>
              </w:rPr>
              <w:t xml:space="preserve">10. </w:t>
            </w:r>
            <w:r>
              <w:t>На якій стадії розгляду знаходиться Ваша справа?</w:t>
            </w:r>
          </w:p>
        </w:tc>
      </w:tr>
      <w:tr w:rsidR="00DC1D56">
        <w:trPr>
          <w:trHeight w:val="298"/>
          <w:jc w:val="center"/>
        </w:trPr>
        <w:tc>
          <w:tcPr>
            <w:tcW w:w="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Цивільний процес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Розгляд справи ще не розпочато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1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D56">
        <w:trPr>
          <w:trHeight w:val="298"/>
          <w:jc w:val="center"/>
        </w:trPr>
        <w:tc>
          <w:tcPr>
            <w:tcW w:w="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Кримінальний процес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2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Справа знаходиться в процесі розгляду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2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D56">
        <w:trPr>
          <w:trHeight w:val="317"/>
          <w:jc w:val="center"/>
        </w:trPr>
        <w:tc>
          <w:tcPr>
            <w:tcW w:w="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Господарський процес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3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Розгляд справи завершено (винесено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3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D56">
        <w:trPr>
          <w:trHeight w:val="250"/>
          <w:jc w:val="center"/>
        </w:trPr>
        <w:tc>
          <w:tcPr>
            <w:tcW w:w="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Адміністративний процес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4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рішення)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D56" w:rsidTr="00741CC2">
        <w:trPr>
          <w:trHeight w:val="264"/>
          <w:jc w:val="center"/>
        </w:trPr>
        <w:tc>
          <w:tcPr>
            <w:tcW w:w="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21"/>
              </w:rPr>
              <w:t>Справа про адміністративні правопорушення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5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Pr="00741CC2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lang w:val="uk-UA"/>
              </w:rPr>
            </w:pPr>
            <w:r>
              <w:rPr>
                <w:rStyle w:val="21"/>
              </w:rPr>
              <w:t>Інше (вкажіть)</w:t>
            </w:r>
            <w:r w:rsidR="00741CC2">
              <w:rPr>
                <w:rStyle w:val="21"/>
                <w:lang w:val="uk-UA"/>
              </w:rPr>
              <w:t>_______________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4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D56" w:rsidTr="00741CC2">
        <w:trPr>
          <w:trHeight w:val="360"/>
          <w:jc w:val="center"/>
        </w:trPr>
        <w:tc>
          <w:tcPr>
            <w:tcW w:w="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C1D56" w:rsidRDefault="00DC1D56">
      <w:pPr>
        <w:rPr>
          <w:sz w:val="2"/>
          <w:szCs w:val="2"/>
        </w:rPr>
      </w:pPr>
    </w:p>
    <w:p w:rsidR="00DC1D56" w:rsidRDefault="00DC1D56">
      <w:pPr>
        <w:spacing w:line="240" w:lineRule="exact"/>
      </w:pPr>
    </w:p>
    <w:p w:rsidR="00DC1D56" w:rsidRDefault="0042606C" w:rsidP="00741CC2">
      <w:pPr>
        <w:pStyle w:val="aa"/>
        <w:framePr w:wrap="notBeside" w:vAnchor="text" w:hAnchor="text" w:xAlign="center" w:y="1"/>
        <w:shd w:val="clear" w:color="auto" w:fill="auto"/>
        <w:spacing w:line="210" w:lineRule="exact"/>
      </w:pPr>
      <w:r>
        <w:t>11. Який ступінь Вашої обізнаності з роботою судів та суддів в цілому?</w:t>
      </w:r>
    </w:p>
    <w:tbl>
      <w:tblPr>
        <w:tblW w:w="0" w:type="auto"/>
        <w:tblInd w:w="8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1853"/>
        <w:gridCol w:w="1862"/>
        <w:gridCol w:w="1862"/>
        <w:gridCol w:w="840"/>
      </w:tblGrid>
      <w:tr w:rsidR="00DC1D56" w:rsidTr="00D80990">
        <w:trPr>
          <w:trHeight w:val="27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rPr>
                <w:rStyle w:val="21"/>
              </w:rPr>
              <w:t>Цілком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21"/>
              </w:rPr>
              <w:t>Загалом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rStyle w:val="21"/>
              </w:rPr>
              <w:t>Майже не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rPr>
                <w:rStyle w:val="21"/>
              </w:rPr>
              <w:t>Зовсім 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rStyle w:val="21"/>
              </w:rPr>
              <w:t>КН</w:t>
            </w:r>
          </w:p>
        </w:tc>
      </w:tr>
      <w:tr w:rsidR="00DC1D56" w:rsidTr="00D80990">
        <w:trPr>
          <w:trHeight w:val="307"/>
        </w:trPr>
        <w:tc>
          <w:tcPr>
            <w:tcW w:w="1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rPr>
                <w:rStyle w:val="21"/>
              </w:rPr>
              <w:t>обізнаний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21"/>
              </w:rPr>
              <w:t>обізнаний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rPr>
                <w:rStyle w:val="21"/>
              </w:rPr>
              <w:t>обізнаний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rPr>
                <w:rStyle w:val="21"/>
              </w:rPr>
              <w:t>обізнаний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D56" w:rsidTr="00D80990">
        <w:trPr>
          <w:trHeight w:val="288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rPr>
                <w:lang w:val="ru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rPr>
                <w:lang w:val="ru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rPr>
                <w:lang w:val="ru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rPr>
                <w:lang w:val="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rPr>
                <w:lang w:val="ru"/>
              </w:rPr>
              <w:t>9</w:t>
            </w:r>
          </w:p>
        </w:tc>
      </w:tr>
    </w:tbl>
    <w:p w:rsidR="00DC1D56" w:rsidRDefault="00DC1D56">
      <w:pPr>
        <w:rPr>
          <w:sz w:val="2"/>
          <w:szCs w:val="2"/>
        </w:rPr>
      </w:pPr>
    </w:p>
    <w:p w:rsidR="00DC1D56" w:rsidRDefault="00DC1D56">
      <w:pPr>
        <w:spacing w:line="240" w:lineRule="exact"/>
      </w:pPr>
    </w:p>
    <w:p w:rsidR="00DC1D56" w:rsidRDefault="0042606C">
      <w:pPr>
        <w:pStyle w:val="aa"/>
        <w:framePr w:wrap="notBeside" w:vAnchor="text" w:hAnchor="text" w:xAlign="center" w:y="1"/>
        <w:shd w:val="clear" w:color="auto" w:fill="auto"/>
        <w:spacing w:line="259" w:lineRule="exact"/>
        <w:jc w:val="center"/>
      </w:pPr>
      <w:r>
        <w:t>12. Оцініть, будь ласка, за 5-бальною шкалою, якість роботи цього суду: (1 - дуже погано, 5 - відмінно, 9 - КН):</w:t>
      </w:r>
    </w:p>
    <w:tbl>
      <w:tblPr>
        <w:tblW w:w="0" w:type="auto"/>
        <w:tblInd w:w="9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1166"/>
        <w:gridCol w:w="1162"/>
        <w:gridCol w:w="1176"/>
        <w:gridCol w:w="1171"/>
        <w:gridCol w:w="1171"/>
      </w:tblGrid>
      <w:tr w:rsidR="00DC1D56" w:rsidTr="00D80990">
        <w:trPr>
          <w:trHeight w:val="36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rPr>
                <w:lang w:val="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rPr>
                <w:lang w:val="ru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rPr>
                <w:lang w:val="ru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lang w:val="ru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lang w:val="ru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rPr>
                <w:lang w:val="ru"/>
              </w:rPr>
              <w:t>9</w:t>
            </w:r>
          </w:p>
        </w:tc>
      </w:tr>
    </w:tbl>
    <w:p w:rsidR="00DC1D56" w:rsidRDefault="00DC1D56">
      <w:pPr>
        <w:rPr>
          <w:sz w:val="2"/>
          <w:szCs w:val="2"/>
        </w:rPr>
      </w:pPr>
    </w:p>
    <w:p w:rsidR="00DC1D56" w:rsidRDefault="0042606C" w:rsidP="00741CC2">
      <w:pPr>
        <w:pStyle w:val="230"/>
        <w:keepNext/>
        <w:keepLines/>
        <w:shd w:val="clear" w:color="auto" w:fill="auto"/>
        <w:spacing w:before="510" w:after="0" w:line="254" w:lineRule="exact"/>
      </w:pPr>
      <w:bookmarkStart w:id="4" w:name="bookmark4"/>
      <w:r>
        <w:rPr>
          <w:rStyle w:val="232"/>
        </w:rPr>
        <w:t xml:space="preserve">Блок </w:t>
      </w:r>
      <w:r>
        <w:rPr>
          <w:rStyle w:val="232"/>
          <w:lang w:val="ru"/>
        </w:rPr>
        <w:t xml:space="preserve">2 </w:t>
      </w:r>
      <w:r>
        <w:rPr>
          <w:rStyle w:val="232"/>
        </w:rPr>
        <w:t xml:space="preserve">Основна частина </w:t>
      </w:r>
      <w:r>
        <w:rPr>
          <w:rStyle w:val="232"/>
          <w:lang w:val="ru"/>
        </w:rPr>
        <w:t xml:space="preserve">- </w:t>
      </w:r>
      <w:r>
        <w:rPr>
          <w:rStyle w:val="232"/>
        </w:rPr>
        <w:t>оцінювання за вимірами якості</w:t>
      </w:r>
      <w:bookmarkEnd w:id="4"/>
    </w:p>
    <w:p w:rsidR="00DC1D56" w:rsidRDefault="0042606C" w:rsidP="00741CC2">
      <w:pPr>
        <w:pStyle w:val="60"/>
        <w:shd w:val="clear" w:color="auto" w:fill="auto"/>
        <w:ind w:firstLine="0"/>
      </w:pPr>
      <w:r>
        <w:t>Будь ласка, надайте відповіді на наступні запитання, використовуючи 5-бальну шкалу</w:t>
      </w:r>
    </w:p>
    <w:p w:rsidR="00DC1D56" w:rsidRDefault="0042606C" w:rsidP="00741CC2">
      <w:pPr>
        <w:pStyle w:val="33"/>
        <w:keepNext/>
        <w:keepLines/>
        <w:shd w:val="clear" w:color="auto" w:fill="auto"/>
      </w:pPr>
      <w:bookmarkStart w:id="5" w:name="bookmark5"/>
      <w:r w:rsidRPr="00FF27C1">
        <w:t xml:space="preserve">(1 - </w:t>
      </w:r>
      <w:r>
        <w:t xml:space="preserve">цілком ні, </w:t>
      </w:r>
      <w:r w:rsidRPr="00FF27C1">
        <w:t xml:space="preserve">2 - </w:t>
      </w:r>
      <w:r>
        <w:t xml:space="preserve">скоріше ні, </w:t>
      </w:r>
      <w:r w:rsidRPr="00FF27C1">
        <w:t xml:space="preserve">3 - </w:t>
      </w:r>
      <w:r>
        <w:t xml:space="preserve">більш-менш (варіант: і так і ні), </w:t>
      </w:r>
      <w:r w:rsidRPr="00FF27C1">
        <w:t xml:space="preserve">4 - </w:t>
      </w:r>
      <w:r>
        <w:t xml:space="preserve">скоріше так, </w:t>
      </w:r>
      <w:r w:rsidRPr="00FF27C1">
        <w:t xml:space="preserve">5 - </w:t>
      </w:r>
      <w:r>
        <w:t>цілком так,</w:t>
      </w:r>
      <w:bookmarkEnd w:id="5"/>
    </w:p>
    <w:p w:rsidR="00DC1D56" w:rsidRDefault="0042606C" w:rsidP="00741CC2">
      <w:pPr>
        <w:pStyle w:val="33"/>
        <w:keepNext/>
        <w:keepLines/>
        <w:shd w:val="clear" w:color="auto" w:fill="auto"/>
      </w:pPr>
      <w:bookmarkStart w:id="6" w:name="bookmark6"/>
      <w:proofErr w:type="gramStart"/>
      <w:r>
        <w:rPr>
          <w:lang w:val="ru"/>
        </w:rPr>
        <w:t xml:space="preserve">9 - </w:t>
      </w:r>
      <w:r>
        <w:t>КН).</w:t>
      </w:r>
      <w:bookmarkEnd w:id="6"/>
      <w:proofErr w:type="gramEnd"/>
    </w:p>
    <w:p w:rsidR="00DC1D56" w:rsidRDefault="0042606C">
      <w:pPr>
        <w:pStyle w:val="60"/>
        <w:shd w:val="clear" w:color="auto" w:fill="auto"/>
        <w:spacing w:line="490" w:lineRule="exact"/>
        <w:ind w:left="840" w:right="4400" w:hanging="320"/>
      </w:pPr>
      <w:proofErr w:type="spellStart"/>
      <w:r>
        <w:t>Інтерв</w:t>
      </w:r>
      <w:proofErr w:type="spellEnd"/>
      <w:r>
        <w:t xml:space="preserve"> </w:t>
      </w:r>
      <w:proofErr w:type="spellStart"/>
      <w:r>
        <w:t>'юе</w:t>
      </w:r>
      <w:proofErr w:type="spellEnd"/>
      <w:r w:rsidR="00741CC2">
        <w:rPr>
          <w:lang w:val="uk-UA"/>
        </w:rPr>
        <w:t>р</w:t>
      </w:r>
      <w:r>
        <w:t xml:space="preserve">е! Запропонуйте </w:t>
      </w:r>
      <w:proofErr w:type="spellStart"/>
      <w:r>
        <w:t>респондентов</w:t>
      </w:r>
      <w:proofErr w:type="spellEnd"/>
      <w:r w:rsidR="00741CC2">
        <w:rPr>
          <w:lang w:val="uk-UA"/>
        </w:rPr>
        <w:t>і</w:t>
      </w:r>
      <w:r>
        <w:t xml:space="preserve"> Картку </w:t>
      </w:r>
      <w:r>
        <w:rPr>
          <w:lang w:val="ru"/>
        </w:rPr>
        <w:t xml:space="preserve">№ 1 </w:t>
      </w:r>
      <w:r>
        <w:rPr>
          <w:rStyle w:val="6105pt"/>
        </w:rPr>
        <w:t>Доступність суду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6998"/>
        <w:gridCol w:w="2136"/>
      </w:tblGrid>
      <w:tr w:rsidR="00DC1D56">
        <w:trPr>
          <w:trHeight w:val="3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13.1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Чи легко Вам було знайти будівлю суду?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1 2 3 4 5 9</w:t>
            </w:r>
          </w:p>
        </w:tc>
      </w:tr>
      <w:tr w:rsidR="00DC1D56">
        <w:trPr>
          <w:trHeight w:val="81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13.2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60"/>
              <w:framePr w:wrap="notBeside" w:vAnchor="text" w:hAnchor="text" w:xAlign="center" w:y="1"/>
              <w:shd w:val="clear" w:color="auto" w:fill="auto"/>
              <w:ind w:left="120" w:firstLine="0"/>
            </w:pPr>
            <w:r>
              <w:rPr>
                <w:rStyle w:val="6105pt0"/>
              </w:rPr>
              <w:t xml:space="preserve">Чи зручно Вам діставатися до будівлі суду громадським транспортом? </w:t>
            </w:r>
            <w:r>
              <w:rPr>
                <w:lang w:val="ru"/>
              </w:rPr>
              <w:t>(</w:t>
            </w:r>
            <w:r>
              <w:t xml:space="preserve">Якщо </w:t>
            </w:r>
            <w:proofErr w:type="gramStart"/>
            <w:r>
              <w:t>Ви не</w:t>
            </w:r>
            <w:proofErr w:type="gramEnd"/>
            <w:r>
              <w:t xml:space="preserve"> користуєтеся громадським транспортом, дайте відповідь на наступне запитання</w:t>
            </w:r>
            <w:r>
              <w:rPr>
                <w:lang w:val="ru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1 2 3 4 5 9</w:t>
            </w:r>
          </w:p>
        </w:tc>
      </w:tr>
      <w:tr w:rsidR="00DC1D56"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13.3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64" w:lineRule="exact"/>
              <w:ind w:left="120"/>
            </w:pPr>
            <w:r>
              <w:rPr>
                <w:rStyle w:val="21"/>
              </w:rPr>
              <w:t xml:space="preserve">Чи зручно </w:t>
            </w:r>
            <w:proofErr w:type="spellStart"/>
            <w:r>
              <w:rPr>
                <w:rStyle w:val="21"/>
              </w:rPr>
              <w:t>паркувати</w:t>
            </w:r>
            <w:proofErr w:type="spellEnd"/>
            <w:r>
              <w:rPr>
                <w:rStyle w:val="21"/>
              </w:rPr>
              <w:t xml:space="preserve"> автомобіль (достатньо </w:t>
            </w:r>
            <w:proofErr w:type="spellStart"/>
            <w:r>
              <w:rPr>
                <w:rStyle w:val="21"/>
              </w:rPr>
              <w:t>паркувальних</w:t>
            </w:r>
            <w:proofErr w:type="spellEnd"/>
            <w:r>
              <w:rPr>
                <w:rStyle w:val="21"/>
              </w:rPr>
              <w:t xml:space="preserve"> місць) біля будівлі суду?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1 2 3 4 5 9</w:t>
            </w:r>
          </w:p>
        </w:tc>
      </w:tr>
      <w:tr w:rsidR="00DC1D56"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14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rPr>
                <w:rStyle w:val="21"/>
              </w:rPr>
              <w:t>Чи зазнавали Ви певних перешкод з боку охорони у доступі до приміщень суду?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proofErr w:type="spellStart"/>
            <w:r>
              <w:t>Так-</w:t>
            </w:r>
            <w:proofErr w:type="spellEnd"/>
            <w:r>
              <w:rPr>
                <w:lang w:val="ru"/>
              </w:rPr>
              <w:t xml:space="preserve">1, </w:t>
            </w:r>
            <w:r>
              <w:rPr>
                <w:rStyle w:val="32pt"/>
                <w:lang w:val="uk"/>
              </w:rPr>
              <w:t>Ні</w:t>
            </w:r>
            <w:r>
              <w:rPr>
                <w:rStyle w:val="32pt"/>
              </w:rPr>
              <w:t>-2 9</w:t>
            </w:r>
          </w:p>
        </w:tc>
      </w:tr>
      <w:tr w:rsidR="00DC1D56">
        <w:trPr>
          <w:trHeight w:val="8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15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"/>
              </w:rPr>
              <w:t>Як Ви вважаєте, чи люди з обмеженими можливостями можуть безперешкодно потрапити до приміщення суду і користуватися послугами суду?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1 2 3 4 5 9</w:t>
            </w:r>
          </w:p>
        </w:tc>
      </w:tr>
      <w:tr w:rsidR="00DC1D56">
        <w:trPr>
          <w:trHeight w:val="55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16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21"/>
              </w:rPr>
              <w:t>Якщо Вам доводилося телефонувати до суду, чи завжди вдавалось додзвонитися та отримати потрібну інформацію телефоном?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1 2 3 4 5 9</w:t>
            </w:r>
          </w:p>
        </w:tc>
      </w:tr>
      <w:tr w:rsidR="00DC1D56">
        <w:trPr>
          <w:trHeight w:val="81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17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21"/>
              </w:rPr>
              <w:t>Чи дозволяв графік роботи канцелярії суду вчасно та безперешкодно вирішувати Ваші справи у суді (подати позов, ознайомитися з матеріалами, отримати рішення, ухвалу, вирок та ін.)?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1 2 3 4 5 9</w:t>
            </w:r>
          </w:p>
        </w:tc>
      </w:tr>
      <w:tr w:rsidR="00DC1D56">
        <w:trPr>
          <w:trHeight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18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59" w:lineRule="exact"/>
              <w:ind w:left="120"/>
            </w:pPr>
            <w:r>
              <w:rPr>
                <w:rStyle w:val="21"/>
              </w:rPr>
              <w:t xml:space="preserve">Чи могли би Ви собі дозволити витрати на послуги адвоката </w:t>
            </w:r>
            <w:r>
              <w:rPr>
                <w:rStyle w:val="21"/>
                <w:lang w:val="ru"/>
              </w:rPr>
              <w:t xml:space="preserve">(юриста- консультанта) </w:t>
            </w:r>
            <w:r>
              <w:rPr>
                <w:rStyle w:val="21"/>
              </w:rPr>
              <w:t>у разі необхідності?</w:t>
            </w:r>
            <w:r>
              <w:rPr>
                <w:rStyle w:val="21"/>
                <w:vertAlign w:val="superscript"/>
              </w:rPr>
              <w:footnoteReference w:id="1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1 2 3 4 5 9</w:t>
            </w:r>
          </w:p>
        </w:tc>
      </w:tr>
    </w:tbl>
    <w:p w:rsidR="00DC1D56" w:rsidRDefault="00DC1D56">
      <w:pPr>
        <w:rPr>
          <w:sz w:val="2"/>
          <w:szCs w:val="2"/>
        </w:rPr>
      </w:pPr>
    </w:p>
    <w:p w:rsidR="00DC1D56" w:rsidRDefault="00101CD1" w:rsidP="00741CC2">
      <w:pPr>
        <w:pStyle w:val="aa"/>
        <w:framePr w:wrap="notBeside" w:vAnchor="text" w:hAnchor="text" w:xAlign="center" w:y="1"/>
        <w:shd w:val="clear" w:color="auto" w:fill="auto"/>
        <w:spacing w:after="120" w:line="210" w:lineRule="exact"/>
      </w:pPr>
      <w:r w:rsidRPr="00101CD1">
        <w:rPr>
          <w:rStyle w:val="ab"/>
          <w:u w:val="none"/>
          <w:lang w:val="ru-RU"/>
        </w:rPr>
        <w:t xml:space="preserve">  </w:t>
      </w:r>
      <w:r w:rsidR="00741CC2" w:rsidRPr="00741CC2">
        <w:rPr>
          <w:rStyle w:val="ab"/>
          <w:u w:val="none"/>
          <w:lang w:val="uk-UA"/>
        </w:rPr>
        <w:t xml:space="preserve">               </w:t>
      </w:r>
      <w:r w:rsidR="0042606C">
        <w:rPr>
          <w:rStyle w:val="ab"/>
        </w:rPr>
        <w:t>Зручність та комфортність перебування у суді</w:t>
      </w:r>
    </w:p>
    <w:tbl>
      <w:tblPr>
        <w:tblW w:w="0" w:type="auto"/>
        <w:jc w:val="center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6994"/>
        <w:gridCol w:w="2131"/>
      </w:tblGrid>
      <w:tr w:rsidR="00DC1D56" w:rsidTr="00741CC2">
        <w:trPr>
          <w:trHeight w:val="3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40" w:hanging="400"/>
            </w:pPr>
            <w:r>
              <w:t>Чи є характерним для приміщень суду наступне: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D56" w:rsidTr="00741CC2">
        <w:trPr>
          <w:trHeight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19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CC2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64" w:lineRule="exact"/>
              <w:ind w:left="540" w:hanging="400"/>
              <w:rPr>
                <w:rStyle w:val="21"/>
                <w:lang w:val="uk-UA"/>
              </w:rPr>
            </w:pPr>
            <w:r>
              <w:rPr>
                <w:rStyle w:val="21"/>
                <w:lang w:val="ru"/>
              </w:rPr>
              <w:t xml:space="preserve">- </w:t>
            </w:r>
            <w:r>
              <w:rPr>
                <w:rStyle w:val="21"/>
              </w:rPr>
              <w:t>достатність зручних місць для очікування, оформлення документі</w:t>
            </w:r>
            <w:proofErr w:type="gramStart"/>
            <w:r>
              <w:rPr>
                <w:rStyle w:val="21"/>
              </w:rPr>
              <w:t>в</w:t>
            </w:r>
            <w:proofErr w:type="gramEnd"/>
            <w:r>
              <w:rPr>
                <w:rStyle w:val="21"/>
              </w:rPr>
              <w:t xml:space="preserve">, </w:t>
            </w:r>
          </w:p>
          <w:p w:rsidR="00DC1D56" w:rsidRDefault="00741CC2">
            <w:pPr>
              <w:pStyle w:val="20"/>
              <w:framePr w:wrap="notBeside" w:vAnchor="text" w:hAnchor="text" w:xAlign="center" w:y="1"/>
              <w:shd w:val="clear" w:color="auto" w:fill="auto"/>
              <w:spacing w:line="264" w:lineRule="exact"/>
              <w:ind w:left="540" w:hanging="400"/>
            </w:pPr>
            <w:r>
              <w:rPr>
                <w:rStyle w:val="21"/>
                <w:lang w:val="uk-UA"/>
              </w:rPr>
              <w:t xml:space="preserve">  </w:t>
            </w:r>
            <w:r w:rsidR="0042606C">
              <w:rPr>
                <w:rStyle w:val="21"/>
              </w:rPr>
              <w:t>підготовки до засідання?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1 2 3 4 5 9</w:t>
            </w:r>
          </w:p>
        </w:tc>
      </w:tr>
      <w:tr w:rsidR="00DC1D56" w:rsidTr="00741CC2">
        <w:trPr>
          <w:trHeight w:val="40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20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40" w:hanging="400"/>
            </w:pPr>
            <w:r>
              <w:rPr>
                <w:rStyle w:val="21"/>
                <w:lang w:val="ru"/>
              </w:rPr>
              <w:t xml:space="preserve">- </w:t>
            </w:r>
            <w:r>
              <w:rPr>
                <w:rStyle w:val="21"/>
              </w:rPr>
              <w:t>вільний доступ до побутових приміщень (туалетів)?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1 2 3 4 5 9</w:t>
            </w:r>
          </w:p>
        </w:tc>
      </w:tr>
    </w:tbl>
    <w:p w:rsidR="00DC1D56" w:rsidRDefault="00DC1D56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7013"/>
        <w:gridCol w:w="2136"/>
      </w:tblGrid>
      <w:tr w:rsidR="00DC1D56">
        <w:trPr>
          <w:trHeight w:val="3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lastRenderedPageBreak/>
              <w:t>21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rPr>
                <w:lang w:val="ru"/>
              </w:rPr>
              <w:t xml:space="preserve">- </w:t>
            </w:r>
            <w:r>
              <w:t xml:space="preserve">чистота та </w:t>
            </w:r>
            <w:proofErr w:type="gramStart"/>
            <w:r>
              <w:t>прибран</w:t>
            </w:r>
            <w:proofErr w:type="gramEnd"/>
            <w:r>
              <w:t>ість приміщень?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>
        <w:trPr>
          <w:trHeight w:val="3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rPr>
                <w:lang w:val="ru"/>
              </w:rPr>
              <w:t xml:space="preserve">- </w:t>
            </w:r>
            <w:r>
              <w:t>достатність освітлення?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>
        <w:trPr>
          <w:trHeight w:val="379"/>
          <w:jc w:val="center"/>
        </w:trPr>
        <w:tc>
          <w:tcPr>
            <w:tcW w:w="9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CD1" w:rsidRDefault="00101CD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rPr>
                <w:rStyle w:val="21"/>
                <w:b/>
                <w:u w:val="single"/>
                <w:lang w:val="uk-UA"/>
              </w:rPr>
            </w:pPr>
          </w:p>
          <w:p w:rsidR="00DC1D56" w:rsidRPr="00101CD1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rPr>
                <w:b/>
                <w:u w:val="single"/>
              </w:rPr>
            </w:pPr>
            <w:r w:rsidRPr="00101CD1">
              <w:rPr>
                <w:rStyle w:val="21"/>
                <w:b/>
                <w:u w:val="single"/>
              </w:rPr>
              <w:t>Повнота та ясність інформації</w:t>
            </w:r>
          </w:p>
        </w:tc>
      </w:tr>
      <w:tr w:rsidR="00DC1D56">
        <w:trPr>
          <w:trHeight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23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Чи зручно у суді розташовані інформаційні стенди (дошки об'яв)?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>
        <w:trPr>
          <w:trHeight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60" w:hanging="420"/>
            </w:pPr>
            <w:r>
              <w:t>Чи повною мірою задовольняє Вас наявна в суді інформація щодо: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D56">
        <w:trPr>
          <w:trHeight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24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 розташування кабінетів, залів судових засідань, інших приміщень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>
        <w:trPr>
          <w:trHeight w:val="3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25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 правил допуску в суд та перебування в ньому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>
        <w:trPr>
          <w:trHeight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26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 справ, що призначені до розгляду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>
        <w:trPr>
          <w:trHeight w:val="3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27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 зразків документів (заяв, клопотань, тощо)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>
        <w:trPr>
          <w:trHeight w:val="55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28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560"/>
            </w:pPr>
            <w:r>
              <w:t>- порядку сплати судових зборів та мита, реквізити та розміри платежів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>
        <w:trPr>
          <w:trHeight w:val="5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29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Чи користувалися Ви сторінкою суду в мережі Інтернет 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</w:pPr>
            <w:r>
              <w:rPr>
                <w:rStyle w:val="21"/>
              </w:rPr>
              <w:t xml:space="preserve">Так </w:t>
            </w:r>
            <w:r>
              <w:rPr>
                <w:rStyle w:val="21"/>
                <w:lang w:val="ru"/>
              </w:rPr>
              <w:t xml:space="preserve">-1, </w:t>
            </w:r>
            <w:r>
              <w:rPr>
                <w:rStyle w:val="21"/>
              </w:rPr>
              <w:t xml:space="preserve">Ні </w:t>
            </w:r>
            <w:r>
              <w:rPr>
                <w:rStyle w:val="21"/>
                <w:lang w:val="ru"/>
              </w:rPr>
              <w:t xml:space="preserve">-2 </w:t>
            </w:r>
            <w:r>
              <w:rPr>
                <w:rStyle w:val="21"/>
              </w:rPr>
              <w:t>*№31</w:t>
            </w:r>
          </w:p>
        </w:tc>
      </w:tr>
      <w:tr w:rsidR="00DC1D56">
        <w:trPr>
          <w:trHeight w:val="3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ЗО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Чи знайшли Ви на сторінці суду потрібну для Вас інформацію?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>
        <w:trPr>
          <w:trHeight w:val="581"/>
          <w:jc w:val="center"/>
        </w:trPr>
        <w:tc>
          <w:tcPr>
            <w:tcW w:w="9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CD1" w:rsidRDefault="00101CD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rPr>
                <w:rStyle w:val="21"/>
                <w:b/>
                <w:u w:val="single"/>
                <w:lang w:val="uk-UA"/>
              </w:rPr>
            </w:pPr>
          </w:p>
          <w:p w:rsidR="00DC1D56" w:rsidRPr="00101CD1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rPr>
                <w:b/>
                <w:u w:val="single"/>
              </w:rPr>
            </w:pPr>
            <w:r w:rsidRPr="00101CD1">
              <w:rPr>
                <w:rStyle w:val="21"/>
                <w:b/>
                <w:u w:val="single"/>
              </w:rPr>
              <w:t>Сприйняття роботи працівників апарату суду</w:t>
            </w:r>
          </w:p>
        </w:tc>
      </w:tr>
      <w:tr w:rsidR="00DC1D56">
        <w:trPr>
          <w:trHeight w:val="55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31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140" w:firstLine="0"/>
            </w:pPr>
            <w:r>
              <w:t>Чи працівники суду працювали старанно та не припускалися помилок, які призводили б до перероблення документів та порушення строків?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 w:rsidTr="00101CD1">
        <w:trPr>
          <w:trHeight w:val="3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D56" w:rsidRDefault="0042606C" w:rsidP="00101CD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560" w:hanging="420"/>
              <w:jc w:val="center"/>
            </w:pPr>
            <w:r>
              <w:t>Чи вияв</w:t>
            </w:r>
            <w:proofErr w:type="spellStart"/>
            <w:r w:rsidR="00101CD1">
              <w:rPr>
                <w:lang w:val="uk-UA"/>
              </w:rPr>
              <w:t>ил</w:t>
            </w:r>
            <w:proofErr w:type="spellEnd"/>
            <w:r>
              <w:t>и працівники апарату суду при спілкуванні з Вами такі риси: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D56">
        <w:trPr>
          <w:trHeight w:val="3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32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 доброзичливість, повага, бажання допомогти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>
        <w:trPr>
          <w:trHeight w:val="3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33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 однакове ставлення до всіх, незалежно від соціального статусу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>
        <w:trPr>
          <w:trHeight w:val="3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34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 професіоналізм, знання своєї справи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>
        <w:trPr>
          <w:trHeight w:val="1138"/>
          <w:jc w:val="center"/>
        </w:trPr>
        <w:tc>
          <w:tcPr>
            <w:tcW w:w="9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CD1" w:rsidRDefault="0042606C">
            <w:pPr>
              <w:pStyle w:val="60"/>
              <w:framePr w:wrap="notBeside" w:vAnchor="text" w:hAnchor="text" w:xAlign="center" w:y="1"/>
              <w:shd w:val="clear" w:color="auto" w:fill="auto"/>
              <w:spacing w:line="566" w:lineRule="exact"/>
              <w:ind w:left="880"/>
              <w:rPr>
                <w:lang w:val="uk-UA"/>
              </w:rPr>
            </w:pPr>
            <w:r>
              <w:t xml:space="preserve">Респонденти, які у запитанні №10 відповіли «1» </w:t>
            </w:r>
            <w:r w:rsidR="00101CD1">
              <w:t>→</w:t>
            </w:r>
            <w:r w:rsidR="00101CD1" w:rsidRPr="00101CD1">
              <w:rPr>
                <w:lang w:val="ru-RU"/>
              </w:rPr>
              <w:t xml:space="preserve"> </w:t>
            </w:r>
            <w:r>
              <w:t xml:space="preserve">на запитання №53! </w:t>
            </w:r>
          </w:p>
          <w:p w:rsidR="00DC1D56" w:rsidRPr="00101CD1" w:rsidRDefault="00101CD1">
            <w:pPr>
              <w:pStyle w:val="60"/>
              <w:framePr w:wrap="notBeside" w:vAnchor="text" w:hAnchor="text" w:xAlign="center" w:y="1"/>
              <w:shd w:val="clear" w:color="auto" w:fill="auto"/>
              <w:spacing w:line="566" w:lineRule="exact"/>
              <w:ind w:left="880"/>
              <w:rPr>
                <w:b/>
                <w:u w:val="single"/>
              </w:rPr>
            </w:pPr>
            <w:r>
              <w:rPr>
                <w:rStyle w:val="6105pt0"/>
                <w:lang w:val="uk-UA"/>
              </w:rPr>
              <w:t xml:space="preserve">              </w:t>
            </w:r>
            <w:r w:rsidR="0042606C" w:rsidRPr="00101CD1">
              <w:rPr>
                <w:rStyle w:val="6105pt0"/>
                <w:b/>
                <w:u w:val="single"/>
              </w:rPr>
              <w:t>Дотримання термінів судового розгляду</w:t>
            </w:r>
          </w:p>
        </w:tc>
      </w:tr>
      <w:tr w:rsidR="00DC1D56">
        <w:trPr>
          <w:trHeight w:val="55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35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140" w:firstLine="0"/>
            </w:pPr>
            <w:r>
              <w:t>Чи вчасно (відповідно до графіку) розпочалося останнє засідання по Вашій справі?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>
        <w:trPr>
          <w:trHeight w:val="55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36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140" w:firstLine="0"/>
            </w:pPr>
            <w:r>
              <w:t>Чи було враховано Ваші побажання при призначенні дня та часу засідання?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>
        <w:trPr>
          <w:trHeight w:val="55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37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140" w:firstLine="0"/>
            </w:pPr>
            <w:r>
              <w:t>Чи вчасно Ви отримували повістки та повідомлення про розгляд справи?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>
        <w:trPr>
          <w:trHeight w:val="55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38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50" w:lineRule="exact"/>
              <w:ind w:left="140" w:firstLine="0"/>
            </w:pPr>
            <w:r>
              <w:t>Чи вважаєте Ви обґрунтованими затримки/ перенесення слухань у розгляді Вашої справи?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 w:rsidTr="00101CD1">
        <w:trPr>
          <w:trHeight w:val="629"/>
          <w:jc w:val="center"/>
        </w:trPr>
        <w:tc>
          <w:tcPr>
            <w:tcW w:w="98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01CD1" w:rsidRDefault="00101CD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rPr>
                <w:rStyle w:val="21"/>
                <w:lang w:val="uk-UA"/>
              </w:rPr>
            </w:pPr>
          </w:p>
          <w:p w:rsidR="00DC1D56" w:rsidRPr="00101CD1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  <w:rPr>
                <w:b/>
                <w:u w:val="single"/>
              </w:rPr>
            </w:pPr>
            <w:r w:rsidRPr="00101CD1">
              <w:rPr>
                <w:rStyle w:val="21"/>
                <w:b/>
                <w:u w:val="single"/>
              </w:rPr>
              <w:t>Сприйняття роботи судді</w:t>
            </w:r>
          </w:p>
        </w:tc>
      </w:tr>
      <w:tr w:rsidR="00DC1D56" w:rsidTr="00101CD1">
        <w:trPr>
          <w:trHeight w:val="5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  <w:ind w:left="140" w:firstLine="0"/>
            </w:pPr>
            <w:r>
              <w:t>Як на Вашу думку, чи було характе</w:t>
            </w:r>
            <w:r w:rsidR="00101CD1">
              <w:t xml:space="preserve">рним для судді, що розглядав </w:t>
            </w:r>
            <w:proofErr w:type="spellStart"/>
            <w:r w:rsidR="00101CD1">
              <w:t>Ва</w:t>
            </w:r>
            <w:proofErr w:type="spellEnd"/>
            <w:r w:rsidR="00101CD1">
              <w:rPr>
                <w:lang w:val="uk-UA"/>
              </w:rPr>
              <w:t>ш</w:t>
            </w:r>
            <w:r>
              <w:t>у справу (одноособово чи як голова колегії суддів), наступне: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DC1D5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C1D56" w:rsidTr="00101CD1">
        <w:trPr>
          <w:trHeight w:val="55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21"/>
                <w:lang w:val="ru"/>
              </w:rPr>
              <w:t>39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54" w:lineRule="exact"/>
              <w:ind w:left="560"/>
            </w:pPr>
            <w:r>
              <w:t>- неупередженість та незалежність (суддя не піддався зовнішньому тиску , якщо такий був)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 w:rsidTr="00101CD1">
        <w:trPr>
          <w:trHeight w:val="37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21"/>
                <w:lang w:val="ru"/>
              </w:rPr>
              <w:t>40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 коректність, доброзичливість, ввічливість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 w:rsidTr="00101CD1">
        <w:trPr>
          <w:trHeight w:val="3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21"/>
                <w:lang w:val="ru"/>
              </w:rPr>
              <w:t>41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 належна підготовка до справи та знання справи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 w:rsidTr="00101CD1">
        <w:trPr>
          <w:trHeight w:val="38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21"/>
                <w:lang w:val="ru"/>
              </w:rPr>
              <w:t>42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 надання можливостей сторонам обґрунтовувати свою позицію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  <w:tr w:rsidR="00DC1D56" w:rsidTr="00101CD1">
        <w:trPr>
          <w:trHeight w:val="39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21"/>
                <w:lang w:val="ru"/>
              </w:rPr>
              <w:t>43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 дотримання процедури розгляду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1 2 3 4 5 9</w:t>
            </w:r>
          </w:p>
        </w:tc>
      </w:tr>
    </w:tbl>
    <w:p w:rsidR="00DC1D56" w:rsidRDefault="0042606C">
      <w:pPr>
        <w:pStyle w:val="24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 xml:space="preserve">Респонденти, які у запитанні №10 відповіли «2» або «4» </w:t>
      </w:r>
      <w:r w:rsidR="00101CD1">
        <w:t>→</w:t>
      </w:r>
      <w:r>
        <w:t xml:space="preserve"> на запитання № 53!</w:t>
      </w:r>
    </w:p>
    <w:p w:rsidR="00DC1D56" w:rsidRDefault="00DC1D56">
      <w:pPr>
        <w:rPr>
          <w:sz w:val="2"/>
          <w:szCs w:val="2"/>
        </w:rPr>
        <w:sectPr w:rsidR="00DC1D56" w:rsidSect="00741CC2">
          <w:footerReference w:type="default" r:id="rId9"/>
          <w:pgSz w:w="11905" w:h="16837"/>
          <w:pgMar w:top="426" w:right="194" w:bottom="851" w:left="1492" w:header="0" w:footer="3" w:gutter="0"/>
          <w:cols w:space="720"/>
          <w:noEndnote/>
          <w:docGrid w:linePitch="360"/>
        </w:sectPr>
      </w:pPr>
    </w:p>
    <w:p w:rsidR="00DC1D56" w:rsidRPr="00D80990" w:rsidRDefault="0042606C">
      <w:pPr>
        <w:pStyle w:val="30"/>
        <w:shd w:val="clear" w:color="auto" w:fill="auto"/>
        <w:spacing w:line="210" w:lineRule="exact"/>
        <w:rPr>
          <w:rStyle w:val="34"/>
          <w:lang w:val="ru-RU"/>
        </w:rPr>
      </w:pPr>
      <w:r>
        <w:rPr>
          <w:rStyle w:val="34"/>
        </w:rPr>
        <w:lastRenderedPageBreak/>
        <w:t>Судове рішення (якщо розгляд справи завершено)</w:t>
      </w:r>
    </w:p>
    <w:p w:rsidR="00101CD1" w:rsidRPr="00D80990" w:rsidRDefault="00101CD1">
      <w:pPr>
        <w:pStyle w:val="30"/>
        <w:shd w:val="clear" w:color="auto" w:fill="auto"/>
        <w:spacing w:line="210" w:lineRule="exact"/>
        <w:rPr>
          <w:lang w:val="ru-RU"/>
        </w:rPr>
      </w:pP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534"/>
        <w:gridCol w:w="7087"/>
        <w:gridCol w:w="1985"/>
      </w:tblGrid>
      <w:tr w:rsidR="00101CD1" w:rsidTr="00073702">
        <w:trPr>
          <w:trHeight w:val="421"/>
        </w:trPr>
        <w:tc>
          <w:tcPr>
            <w:tcW w:w="534" w:type="dxa"/>
            <w:vAlign w:val="center"/>
          </w:tcPr>
          <w:p w:rsidR="00101CD1" w:rsidRPr="00D80990" w:rsidRDefault="00101CD1" w:rsidP="00073702">
            <w:pPr>
              <w:pStyle w:val="30"/>
              <w:shd w:val="clear" w:color="auto" w:fill="auto"/>
              <w:spacing w:line="210" w:lineRule="exact"/>
              <w:jc w:val="center"/>
              <w:rPr>
                <w:lang w:val="ru-RU"/>
              </w:rPr>
            </w:pPr>
          </w:p>
        </w:tc>
        <w:tc>
          <w:tcPr>
            <w:tcW w:w="7087" w:type="dxa"/>
            <w:vAlign w:val="center"/>
          </w:tcPr>
          <w:p w:rsidR="00101CD1" w:rsidRPr="00D80990" w:rsidRDefault="00101CD1" w:rsidP="00073702">
            <w:pPr>
              <w:pStyle w:val="30"/>
              <w:shd w:val="clear" w:color="auto" w:fill="auto"/>
              <w:spacing w:line="210" w:lineRule="exact"/>
              <w:jc w:val="center"/>
              <w:rPr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101CD1" w:rsidRPr="00073702" w:rsidRDefault="00073702" w:rsidP="00073702">
            <w:pPr>
              <w:pStyle w:val="30"/>
              <w:shd w:val="clear" w:color="auto" w:fill="auto"/>
              <w:spacing w:line="210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Так      Ні      КН</w:t>
            </w:r>
          </w:p>
        </w:tc>
      </w:tr>
      <w:tr w:rsidR="00101CD1" w:rsidRPr="00073702" w:rsidTr="00073702">
        <w:trPr>
          <w:trHeight w:val="412"/>
        </w:trPr>
        <w:tc>
          <w:tcPr>
            <w:tcW w:w="534" w:type="dxa"/>
            <w:vAlign w:val="center"/>
          </w:tcPr>
          <w:p w:rsidR="00101CD1" w:rsidRDefault="00073702" w:rsidP="00073702">
            <w:pPr>
              <w:pStyle w:val="3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7087" w:type="dxa"/>
            <w:vAlign w:val="center"/>
          </w:tcPr>
          <w:p w:rsidR="00101CD1" w:rsidRPr="00073702" w:rsidRDefault="00073702" w:rsidP="00073702">
            <w:pPr>
              <w:pStyle w:val="30"/>
              <w:shd w:val="clear" w:color="auto" w:fill="auto"/>
              <w:spacing w:line="210" w:lineRule="exact"/>
              <w:rPr>
                <w:b w:val="0"/>
                <w:lang w:val="uk-UA"/>
              </w:rPr>
            </w:pPr>
            <w:r w:rsidRPr="00073702">
              <w:rPr>
                <w:b w:val="0"/>
                <w:lang w:val="uk-UA"/>
              </w:rPr>
              <w:t>Чи рішення по Вашій справі було на Вашу користь?</w:t>
            </w:r>
          </w:p>
        </w:tc>
        <w:tc>
          <w:tcPr>
            <w:tcW w:w="1985" w:type="dxa"/>
            <w:vAlign w:val="center"/>
          </w:tcPr>
          <w:p w:rsidR="00101CD1" w:rsidRPr="00073702" w:rsidRDefault="00073702" w:rsidP="00073702">
            <w:pPr>
              <w:pStyle w:val="30"/>
              <w:shd w:val="clear" w:color="auto" w:fill="auto"/>
              <w:spacing w:line="21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1          2          9</w:t>
            </w:r>
          </w:p>
        </w:tc>
      </w:tr>
      <w:tr w:rsidR="00101CD1" w:rsidTr="00073702">
        <w:trPr>
          <w:trHeight w:val="418"/>
        </w:trPr>
        <w:tc>
          <w:tcPr>
            <w:tcW w:w="534" w:type="dxa"/>
            <w:vAlign w:val="center"/>
          </w:tcPr>
          <w:p w:rsidR="00101CD1" w:rsidRDefault="00073702" w:rsidP="00073702">
            <w:pPr>
              <w:pStyle w:val="3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087" w:type="dxa"/>
            <w:vAlign w:val="center"/>
          </w:tcPr>
          <w:p w:rsidR="00101CD1" w:rsidRPr="00073702" w:rsidRDefault="00073702" w:rsidP="00073702">
            <w:pPr>
              <w:pStyle w:val="30"/>
              <w:shd w:val="clear" w:color="auto" w:fill="auto"/>
              <w:spacing w:line="210" w:lineRule="exact"/>
              <w:rPr>
                <w:b w:val="0"/>
                <w:lang w:val="uk-UA"/>
              </w:rPr>
            </w:pPr>
            <w:r w:rsidRPr="00073702">
              <w:rPr>
                <w:b w:val="0"/>
                <w:lang w:val="uk-UA"/>
              </w:rPr>
              <w:t>Чи плануєте Ви оскаржувати рішення по Вашій справі?</w:t>
            </w:r>
          </w:p>
        </w:tc>
        <w:tc>
          <w:tcPr>
            <w:tcW w:w="1985" w:type="dxa"/>
            <w:vAlign w:val="center"/>
          </w:tcPr>
          <w:p w:rsidR="00101CD1" w:rsidRDefault="00073702" w:rsidP="00073702">
            <w:pPr>
              <w:pStyle w:val="3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>
              <w:rPr>
                <w:lang w:val="ru-RU"/>
              </w:rPr>
              <w:t>1          2          9</w:t>
            </w:r>
          </w:p>
        </w:tc>
      </w:tr>
    </w:tbl>
    <w:p w:rsidR="00073702" w:rsidRDefault="00073702" w:rsidP="00073702">
      <w:pPr>
        <w:pStyle w:val="20"/>
        <w:framePr w:h="210" w:vSpace="169" w:wrap="around" w:hAnchor="page" w:x="9361" w:y="1065"/>
        <w:shd w:val="clear" w:color="auto" w:fill="auto"/>
        <w:spacing w:line="210" w:lineRule="exact"/>
        <w:ind w:left="100"/>
      </w:pPr>
    </w:p>
    <w:tbl>
      <w:tblPr>
        <w:tblStyle w:val="af0"/>
        <w:tblW w:w="9606" w:type="dxa"/>
        <w:tblLook w:val="04A0" w:firstRow="1" w:lastRow="0" w:firstColumn="1" w:lastColumn="0" w:noHBand="0" w:noVBand="1"/>
      </w:tblPr>
      <w:tblGrid>
        <w:gridCol w:w="534"/>
        <w:gridCol w:w="7087"/>
        <w:gridCol w:w="1985"/>
      </w:tblGrid>
      <w:tr w:rsidR="00101CD1" w:rsidTr="00073702">
        <w:trPr>
          <w:trHeight w:val="410"/>
        </w:trPr>
        <w:tc>
          <w:tcPr>
            <w:tcW w:w="534" w:type="dxa"/>
            <w:vAlign w:val="center"/>
          </w:tcPr>
          <w:p w:rsidR="00101CD1" w:rsidRDefault="00073702" w:rsidP="00073702">
            <w:pPr>
              <w:pStyle w:val="3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87" w:type="dxa"/>
            <w:vAlign w:val="center"/>
          </w:tcPr>
          <w:p w:rsidR="00101CD1" w:rsidRPr="00073702" w:rsidRDefault="00073702" w:rsidP="00073702">
            <w:pPr>
              <w:pStyle w:val="30"/>
              <w:shd w:val="clear" w:color="auto" w:fill="auto"/>
              <w:spacing w:line="210" w:lineRule="exact"/>
              <w:rPr>
                <w:b w:val="0"/>
                <w:lang w:val="uk-UA"/>
              </w:rPr>
            </w:pPr>
            <w:r w:rsidRPr="00073702">
              <w:rPr>
                <w:b w:val="0"/>
                <w:lang w:val="uk-UA"/>
              </w:rPr>
              <w:t>Чи отримали Ви повний текст рішення по вашій справі?</w:t>
            </w:r>
          </w:p>
        </w:tc>
        <w:tc>
          <w:tcPr>
            <w:tcW w:w="1985" w:type="dxa"/>
            <w:vAlign w:val="center"/>
          </w:tcPr>
          <w:p w:rsidR="00101CD1" w:rsidRDefault="00073702" w:rsidP="00073702">
            <w:pPr>
              <w:pStyle w:val="30"/>
              <w:shd w:val="clear" w:color="auto" w:fill="auto"/>
              <w:spacing w:line="210" w:lineRule="exact"/>
              <w:jc w:val="center"/>
              <w:rPr>
                <w:lang w:val="en-US"/>
              </w:rPr>
            </w:pPr>
            <w:r>
              <w:rPr>
                <w:lang w:val="ru-RU"/>
              </w:rPr>
              <w:t>1          2          9</w:t>
            </w:r>
          </w:p>
        </w:tc>
      </w:tr>
      <w:tr w:rsidR="00073702" w:rsidRPr="00073702" w:rsidTr="00073702">
        <w:trPr>
          <w:trHeight w:val="416"/>
        </w:trPr>
        <w:tc>
          <w:tcPr>
            <w:tcW w:w="9606" w:type="dxa"/>
            <w:gridSpan w:val="3"/>
            <w:vAlign w:val="center"/>
          </w:tcPr>
          <w:p w:rsidR="00073702" w:rsidRPr="00073702" w:rsidRDefault="00073702" w:rsidP="00073702">
            <w:pPr>
              <w:pStyle w:val="30"/>
              <w:shd w:val="clear" w:color="auto" w:fill="auto"/>
              <w:spacing w:line="210" w:lineRule="exact"/>
              <w:jc w:val="center"/>
              <w:rPr>
                <w:b w:val="0"/>
                <w:i/>
                <w:sz w:val="22"/>
                <w:szCs w:val="22"/>
                <w:lang w:val="uk-UA"/>
              </w:rPr>
            </w:pPr>
            <w:proofErr w:type="spellStart"/>
            <w:r w:rsidRPr="00073702">
              <w:rPr>
                <w:b w:val="0"/>
                <w:i/>
                <w:sz w:val="22"/>
                <w:szCs w:val="22"/>
              </w:rPr>
              <w:t>Інтерв</w:t>
            </w:r>
            <w:proofErr w:type="spellEnd"/>
            <w:r w:rsidRPr="00073702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73702">
              <w:rPr>
                <w:b w:val="0"/>
                <w:i/>
                <w:sz w:val="22"/>
                <w:szCs w:val="22"/>
              </w:rPr>
              <w:t>'юере</w:t>
            </w:r>
            <w:proofErr w:type="spellEnd"/>
            <w:r w:rsidRPr="00073702">
              <w:rPr>
                <w:b w:val="0"/>
                <w:i/>
                <w:sz w:val="22"/>
                <w:szCs w:val="22"/>
              </w:rPr>
              <w:t>!</w:t>
            </w:r>
            <w:r w:rsidRPr="00073702">
              <w:rPr>
                <w:b w:val="0"/>
                <w:i/>
                <w:sz w:val="22"/>
                <w:szCs w:val="22"/>
                <w:lang w:val="uk-UA"/>
              </w:rPr>
              <w:t xml:space="preserve"> Респонденти, які на запитання № 46 відповіли «2» або «9» </w:t>
            </w:r>
            <w:proofErr w:type="spellStart"/>
            <w:r w:rsidRPr="00073702">
              <w:rPr>
                <w:b w:val="0"/>
                <w:i/>
                <w:sz w:val="22"/>
                <w:szCs w:val="22"/>
                <w:lang w:val="uk-UA"/>
              </w:rPr>
              <w:t>→на</w:t>
            </w:r>
            <w:proofErr w:type="spellEnd"/>
            <w:r w:rsidRPr="00073702">
              <w:rPr>
                <w:b w:val="0"/>
                <w:i/>
                <w:sz w:val="22"/>
                <w:szCs w:val="22"/>
                <w:lang w:val="uk-UA"/>
              </w:rPr>
              <w:t xml:space="preserve"> запитання № 50!</w:t>
            </w:r>
          </w:p>
        </w:tc>
      </w:tr>
      <w:tr w:rsidR="00101CD1" w:rsidRPr="00073702" w:rsidTr="00073702">
        <w:trPr>
          <w:trHeight w:val="422"/>
        </w:trPr>
        <w:tc>
          <w:tcPr>
            <w:tcW w:w="534" w:type="dxa"/>
            <w:vAlign w:val="center"/>
          </w:tcPr>
          <w:p w:rsidR="00101CD1" w:rsidRPr="00073702" w:rsidRDefault="00073702" w:rsidP="00073702">
            <w:pPr>
              <w:pStyle w:val="30"/>
              <w:shd w:val="clear" w:color="auto" w:fill="auto"/>
              <w:spacing w:line="210" w:lineRule="exact"/>
              <w:jc w:val="center"/>
              <w:rPr>
                <w:lang w:val="ru-RU"/>
              </w:rPr>
            </w:pPr>
            <w:r w:rsidRPr="00073702">
              <w:rPr>
                <w:lang w:val="ru-RU"/>
              </w:rPr>
              <w:t>47</w:t>
            </w:r>
          </w:p>
        </w:tc>
        <w:tc>
          <w:tcPr>
            <w:tcW w:w="7087" w:type="dxa"/>
            <w:vAlign w:val="center"/>
          </w:tcPr>
          <w:p w:rsidR="00101CD1" w:rsidRPr="00073702" w:rsidRDefault="00073702" w:rsidP="00073702">
            <w:pPr>
              <w:pStyle w:val="30"/>
              <w:shd w:val="clear" w:color="auto" w:fill="auto"/>
              <w:spacing w:line="210" w:lineRule="exact"/>
              <w:rPr>
                <w:b w:val="0"/>
                <w:lang w:val="uk-UA"/>
              </w:rPr>
            </w:pPr>
            <w:r w:rsidRPr="00073702">
              <w:rPr>
                <w:b w:val="0"/>
                <w:lang w:val="uk-UA"/>
              </w:rPr>
              <w:t>Чи вчасно Ви отримали повний текст рішення по Вашій справі?</w:t>
            </w:r>
          </w:p>
        </w:tc>
        <w:tc>
          <w:tcPr>
            <w:tcW w:w="1985" w:type="dxa"/>
            <w:vAlign w:val="center"/>
          </w:tcPr>
          <w:p w:rsidR="00101CD1" w:rsidRPr="00073702" w:rsidRDefault="00073702" w:rsidP="00073702">
            <w:pPr>
              <w:pStyle w:val="30"/>
              <w:shd w:val="clear" w:color="auto" w:fill="auto"/>
              <w:spacing w:line="21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1          2          9</w:t>
            </w:r>
          </w:p>
        </w:tc>
      </w:tr>
    </w:tbl>
    <w:p w:rsidR="00101CD1" w:rsidRPr="00073702" w:rsidRDefault="00101CD1">
      <w:pPr>
        <w:pStyle w:val="30"/>
        <w:shd w:val="clear" w:color="auto" w:fill="auto"/>
        <w:spacing w:line="210" w:lineRule="exact"/>
        <w:rPr>
          <w:lang w:val="ru-RU"/>
        </w:rPr>
        <w:sectPr w:rsidR="00101CD1" w:rsidRPr="00073702">
          <w:pgSz w:w="11905" w:h="16837"/>
          <w:pgMar w:top="728" w:right="4606" w:bottom="723" w:left="1976" w:header="0" w:footer="3" w:gutter="0"/>
          <w:cols w:space="720"/>
          <w:noEndnote/>
          <w:docGrid w:linePitch="360"/>
        </w:sectPr>
      </w:pPr>
    </w:p>
    <w:p w:rsidR="00DC1D56" w:rsidRDefault="0042606C">
      <w:pPr>
        <w:rPr>
          <w:sz w:val="2"/>
          <w:szCs w:val="2"/>
        </w:rPr>
        <w:sectPr w:rsidR="00DC1D5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DC1D56" w:rsidRDefault="0042606C">
      <w:pPr>
        <w:rPr>
          <w:sz w:val="2"/>
          <w:szCs w:val="2"/>
        </w:rPr>
        <w:sectPr w:rsidR="00DC1D5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073702" w:rsidRDefault="0042606C">
      <w:pPr>
        <w:pStyle w:val="24"/>
        <w:framePr w:wrap="notBeside" w:vAnchor="text" w:hAnchor="text" w:xAlign="center" w:y="1"/>
        <w:shd w:val="clear" w:color="auto" w:fill="auto"/>
        <w:spacing w:line="254" w:lineRule="exact"/>
        <w:jc w:val="center"/>
        <w:rPr>
          <w:lang w:val="uk-UA"/>
        </w:rPr>
      </w:pPr>
      <w:r>
        <w:t xml:space="preserve">Якщо Вам вдалось ознайомитись з текстом рішення, будь ласка, надайте відповіді на наступні </w:t>
      </w:r>
    </w:p>
    <w:p w:rsidR="00DC1D56" w:rsidRDefault="00073702" w:rsidP="00073702">
      <w:pPr>
        <w:pStyle w:val="24"/>
        <w:framePr w:wrap="notBeside" w:vAnchor="text" w:hAnchor="text" w:xAlign="center" w:y="1"/>
        <w:shd w:val="clear" w:color="auto" w:fill="auto"/>
        <w:spacing w:line="254" w:lineRule="exact"/>
      </w:pPr>
      <w:r>
        <w:rPr>
          <w:lang w:val="uk-UA"/>
        </w:rPr>
        <w:t xml:space="preserve">    </w:t>
      </w:r>
      <w:r w:rsidR="0042606C">
        <w:t>запитання, використовуючи 5-бальну шкалу:</w:t>
      </w:r>
    </w:p>
    <w:p w:rsidR="00073702" w:rsidRDefault="00073702" w:rsidP="00073702">
      <w:pPr>
        <w:pStyle w:val="aa"/>
        <w:framePr w:wrap="notBeside" w:vAnchor="text" w:hAnchor="text" w:xAlign="center" w:y="1"/>
        <w:shd w:val="clear" w:color="auto" w:fill="auto"/>
        <w:spacing w:line="254" w:lineRule="exact"/>
        <w:rPr>
          <w:lang w:val="uk-UA"/>
        </w:rPr>
      </w:pPr>
      <w:r>
        <w:rPr>
          <w:lang w:val="uk-UA"/>
        </w:rPr>
        <w:t xml:space="preserve">    </w:t>
      </w:r>
      <w:r w:rsidR="0042606C">
        <w:t xml:space="preserve">(1 </w:t>
      </w:r>
      <w:proofErr w:type="spellStart"/>
      <w:r w:rsidR="0042606C">
        <w:t>-цілком</w:t>
      </w:r>
      <w:proofErr w:type="spellEnd"/>
      <w:r w:rsidR="0042606C">
        <w:t xml:space="preserve"> ні, 2 - скоріше ні, 3 - більш-менш (варіант: і так, і ні), 4 - скоріше так, 5 - цілком </w:t>
      </w:r>
    </w:p>
    <w:p w:rsidR="00DC1D56" w:rsidRDefault="00073702" w:rsidP="00073702">
      <w:pPr>
        <w:pStyle w:val="aa"/>
        <w:framePr w:wrap="notBeside" w:vAnchor="text" w:hAnchor="text" w:xAlign="center" w:y="1"/>
        <w:shd w:val="clear" w:color="auto" w:fill="auto"/>
        <w:spacing w:line="254" w:lineRule="exact"/>
      </w:pPr>
      <w:r>
        <w:rPr>
          <w:lang w:val="uk-UA"/>
        </w:rPr>
        <w:t xml:space="preserve">    </w:t>
      </w:r>
      <w:r w:rsidR="0042606C">
        <w:t>так, 9 - КН).</w:t>
      </w: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6903"/>
        <w:gridCol w:w="1984"/>
      </w:tblGrid>
      <w:tr w:rsidR="00DC1D56" w:rsidTr="0042606C">
        <w:trPr>
          <w:trHeight w:val="394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48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Чи було рішення викладено легкою, доступною для розуміння мовою?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1 2 3 4 5 9</w:t>
            </w:r>
          </w:p>
        </w:tc>
      </w:tr>
      <w:tr w:rsidR="00DC1D56" w:rsidTr="0042606C">
        <w:trPr>
          <w:trHeight w:val="398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49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 xml:space="preserve">На Вашу думку, чи було рішення по Вашій справі добре </w:t>
            </w:r>
            <w:proofErr w:type="spellStart"/>
            <w:r>
              <w:rPr>
                <w:rStyle w:val="21"/>
              </w:rPr>
              <w:t>обгрунтованим</w:t>
            </w:r>
            <w:proofErr w:type="spellEnd"/>
            <w:r>
              <w:rPr>
                <w:rStyle w:val="21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D56" w:rsidRDefault="0042606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lang w:val="ru"/>
              </w:rPr>
              <w:t>1 2 3 4 5 9</w:t>
            </w:r>
          </w:p>
        </w:tc>
      </w:tr>
    </w:tbl>
    <w:p w:rsidR="00DC1D56" w:rsidRDefault="00DC1D56">
      <w:pPr>
        <w:rPr>
          <w:sz w:val="2"/>
          <w:szCs w:val="2"/>
        </w:rPr>
      </w:pPr>
    </w:p>
    <w:tbl>
      <w:tblPr>
        <w:tblpPr w:leftFromText="180" w:rightFromText="180" w:vertAnchor="text" w:horzAnchor="margin" w:tblpY="24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6942"/>
        <w:gridCol w:w="1276"/>
        <w:gridCol w:w="850"/>
      </w:tblGrid>
      <w:tr w:rsidR="0042606C" w:rsidTr="0042606C">
        <w:trPr>
          <w:trHeight w:val="3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rPr>
                <w:sz w:val="10"/>
                <w:szCs w:val="10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pStyle w:val="60"/>
              <w:shd w:val="clear" w:color="auto" w:fill="auto"/>
              <w:spacing w:line="240" w:lineRule="auto"/>
              <w:ind w:left="540" w:hanging="380"/>
            </w:pPr>
            <w:r>
              <w:t>Вкажіть загальну кількість: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6C" w:rsidRDefault="0042606C" w:rsidP="0042606C">
            <w:pPr>
              <w:pStyle w:val="30"/>
              <w:shd w:val="clear" w:color="auto" w:fill="auto"/>
              <w:spacing w:line="240" w:lineRule="auto"/>
              <w:ind w:left="120"/>
              <w:jc w:val="center"/>
            </w:pPr>
            <w: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6C" w:rsidRDefault="0042606C" w:rsidP="0042606C">
            <w:pPr>
              <w:pStyle w:val="30"/>
              <w:shd w:val="clear" w:color="auto" w:fill="auto"/>
              <w:spacing w:line="240" w:lineRule="auto"/>
              <w:ind w:left="120"/>
              <w:jc w:val="center"/>
            </w:pPr>
            <w:r>
              <w:t>КН</w:t>
            </w:r>
          </w:p>
        </w:tc>
      </w:tr>
      <w:tr w:rsidR="0042606C" w:rsidTr="0042606C">
        <w:trPr>
          <w:trHeight w:val="44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pStyle w:val="30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50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pStyle w:val="20"/>
              <w:shd w:val="clear" w:color="auto" w:fill="auto"/>
              <w:spacing w:line="240" w:lineRule="auto"/>
              <w:ind w:left="540" w:hanging="380"/>
            </w:pPr>
            <w:r>
              <w:rPr>
                <w:rStyle w:val="21"/>
              </w:rPr>
              <w:t>- судових засідань, що відбулися по Вашій справі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6C" w:rsidRPr="0042606C" w:rsidRDefault="0042606C" w:rsidP="0042606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pStyle w:val="30"/>
              <w:shd w:val="clear" w:color="auto" w:fill="auto"/>
              <w:spacing w:line="240" w:lineRule="auto"/>
              <w:ind w:left="240"/>
            </w:pPr>
            <w:r>
              <w:rPr>
                <w:lang w:val="ru"/>
              </w:rPr>
              <w:t>-1</w:t>
            </w:r>
          </w:p>
        </w:tc>
      </w:tr>
      <w:tr w:rsidR="0042606C" w:rsidTr="0042606C">
        <w:trPr>
          <w:trHeight w:val="6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pStyle w:val="30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pStyle w:val="20"/>
              <w:shd w:val="clear" w:color="auto" w:fill="auto"/>
              <w:spacing w:line="259" w:lineRule="exact"/>
              <w:ind w:left="540" w:hanging="380"/>
            </w:pPr>
            <w:r>
              <w:rPr>
                <w:rStyle w:val="21"/>
              </w:rPr>
              <w:t>- судових засідань, що не відбулися через неналежну організацію роботи суду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6C" w:rsidRDefault="0042606C" w:rsidP="0042606C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lang w:val="uk-UA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pStyle w:val="30"/>
              <w:shd w:val="clear" w:color="auto" w:fill="auto"/>
              <w:spacing w:line="240" w:lineRule="auto"/>
              <w:ind w:left="240"/>
            </w:pPr>
            <w:r>
              <w:rPr>
                <w:lang w:val="ru"/>
              </w:rPr>
              <w:t>-1</w:t>
            </w:r>
          </w:p>
        </w:tc>
      </w:tr>
      <w:tr w:rsidR="0042606C" w:rsidTr="0042606C">
        <w:trPr>
          <w:trHeight w:val="6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pStyle w:val="30"/>
              <w:shd w:val="clear" w:color="auto" w:fill="auto"/>
              <w:spacing w:line="240" w:lineRule="auto"/>
              <w:ind w:left="120"/>
            </w:pPr>
            <w:r>
              <w:rPr>
                <w:lang w:val="ru"/>
              </w:rPr>
              <w:t>52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pStyle w:val="20"/>
              <w:shd w:val="clear" w:color="auto" w:fill="auto"/>
              <w:spacing w:line="240" w:lineRule="auto"/>
              <w:ind w:left="540" w:hanging="380"/>
            </w:pPr>
            <w:r>
              <w:rPr>
                <w:rStyle w:val="21"/>
              </w:rPr>
              <w:t>- візитів до суду, що не були пов'язані з участю в судових засіданнях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06C" w:rsidRDefault="0042606C" w:rsidP="0042606C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lang w:val="uk-UA"/>
              </w:rPr>
              <w:t>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pStyle w:val="30"/>
              <w:shd w:val="clear" w:color="auto" w:fill="auto"/>
              <w:spacing w:line="240" w:lineRule="auto"/>
              <w:ind w:left="240"/>
            </w:pPr>
            <w:r>
              <w:rPr>
                <w:lang w:val="ru"/>
              </w:rPr>
              <w:t>-1</w:t>
            </w:r>
          </w:p>
        </w:tc>
      </w:tr>
    </w:tbl>
    <w:p w:rsidR="00DC1D56" w:rsidRDefault="0042606C">
      <w:pPr>
        <w:pStyle w:val="30"/>
        <w:shd w:val="clear" w:color="auto" w:fill="auto"/>
        <w:spacing w:before="415" w:after="213" w:line="210" w:lineRule="exact"/>
        <w:ind w:left="40"/>
        <w:jc w:val="both"/>
      </w:pPr>
      <w:r>
        <w:rPr>
          <w:rStyle w:val="34"/>
        </w:rPr>
        <w:t>Блок 3. Зміни та рекомендації</w:t>
      </w:r>
    </w:p>
    <w:p w:rsidR="00DC1D56" w:rsidRDefault="0042606C">
      <w:pPr>
        <w:pStyle w:val="30"/>
        <w:shd w:val="clear" w:color="auto" w:fill="auto"/>
        <w:spacing w:line="254" w:lineRule="exact"/>
        <w:ind w:left="40" w:right="480"/>
        <w:jc w:val="both"/>
      </w:pPr>
      <w:r>
        <w:t>53. Коли мова йде про підвищення якості роботи суду, на Вашу думку, які виміри якості, слід покращувати в першу чергу? Проставте в порядку важливості для Вас шість вимірів якості за ступенем важливості для Вас. 1 - найбільш важливий вимір якості (слід покращувати в першу чергу), 6- найменш важливий вимір якості.</w:t>
      </w:r>
    </w:p>
    <w:tbl>
      <w:tblPr>
        <w:tblpPr w:leftFromText="180" w:rightFromText="180" w:vertAnchor="text" w:horzAnchor="margin" w:tblpX="436" w:tblpY="456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4"/>
        <w:gridCol w:w="850"/>
      </w:tblGrid>
      <w:tr w:rsidR="0042606C" w:rsidTr="0042606C">
        <w:trPr>
          <w:trHeight w:val="322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pStyle w:val="30"/>
              <w:shd w:val="clear" w:color="auto" w:fill="auto"/>
              <w:spacing w:line="240" w:lineRule="auto"/>
              <w:ind w:left="120"/>
            </w:pPr>
            <w:r>
              <w:t>Вимір якості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pStyle w:val="30"/>
              <w:shd w:val="clear" w:color="auto" w:fill="auto"/>
              <w:spacing w:line="240" w:lineRule="auto"/>
              <w:ind w:left="120"/>
            </w:pPr>
            <w:r>
              <w:t>Ранг</w:t>
            </w:r>
          </w:p>
        </w:tc>
      </w:tr>
      <w:tr w:rsidR="0042606C" w:rsidTr="0042606C">
        <w:trPr>
          <w:trHeight w:val="307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Доступність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ind w:left="120"/>
              <w:rPr>
                <w:sz w:val="10"/>
                <w:szCs w:val="10"/>
              </w:rPr>
            </w:pPr>
          </w:p>
        </w:tc>
      </w:tr>
      <w:tr w:rsidR="0042606C" w:rsidTr="0042606C">
        <w:trPr>
          <w:trHeight w:val="307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Зручність та комфортність перебування у суді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ind w:left="120"/>
              <w:rPr>
                <w:sz w:val="10"/>
                <w:szCs w:val="10"/>
              </w:rPr>
            </w:pPr>
          </w:p>
        </w:tc>
      </w:tr>
      <w:tr w:rsidR="0042606C" w:rsidTr="0042606C">
        <w:trPr>
          <w:trHeight w:val="302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Повнота та ясність інформації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ind w:left="120"/>
              <w:rPr>
                <w:sz w:val="10"/>
                <w:szCs w:val="10"/>
              </w:rPr>
            </w:pPr>
          </w:p>
        </w:tc>
      </w:tr>
      <w:tr w:rsidR="0042606C" w:rsidTr="0042606C">
        <w:trPr>
          <w:trHeight w:val="307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Дотримання термінів судового розгляду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ind w:left="120"/>
              <w:rPr>
                <w:sz w:val="10"/>
                <w:szCs w:val="10"/>
              </w:rPr>
            </w:pPr>
          </w:p>
        </w:tc>
      </w:tr>
      <w:tr w:rsidR="0042606C" w:rsidTr="0042606C">
        <w:trPr>
          <w:trHeight w:val="302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Якість роботи працівників апарату суду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ind w:left="120"/>
              <w:rPr>
                <w:sz w:val="10"/>
                <w:szCs w:val="10"/>
              </w:rPr>
            </w:pPr>
          </w:p>
        </w:tc>
      </w:tr>
      <w:tr w:rsidR="0042606C" w:rsidTr="0042606C">
        <w:trPr>
          <w:trHeight w:val="322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Якість роботи судді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06C" w:rsidRDefault="0042606C" w:rsidP="0042606C">
            <w:pPr>
              <w:ind w:left="120"/>
              <w:rPr>
                <w:sz w:val="10"/>
                <w:szCs w:val="10"/>
              </w:rPr>
            </w:pPr>
          </w:p>
        </w:tc>
      </w:tr>
    </w:tbl>
    <w:p w:rsidR="00DC1D56" w:rsidRPr="0042606C" w:rsidRDefault="0042606C" w:rsidP="0042606C">
      <w:pPr>
        <w:pStyle w:val="60"/>
        <w:shd w:val="clear" w:color="auto" w:fill="auto"/>
        <w:spacing w:after="9"/>
        <w:ind w:left="40" w:firstLine="0"/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t>Інтерв</w:t>
      </w:r>
      <w:proofErr w:type="spellEnd"/>
      <w:r>
        <w:t xml:space="preserve"> </w:t>
      </w:r>
      <w:proofErr w:type="spellStart"/>
      <w:r>
        <w:t>'юере</w:t>
      </w:r>
      <w:proofErr w:type="spellEnd"/>
      <w:r>
        <w:t>! Запропонуйте респондентові Картку № 2</w:t>
      </w:r>
    </w:p>
    <w:p w:rsidR="00DC1D56" w:rsidRDefault="00DC1D56">
      <w:pPr>
        <w:rPr>
          <w:sz w:val="2"/>
          <w:szCs w:val="2"/>
        </w:rPr>
      </w:pPr>
    </w:p>
    <w:p w:rsidR="0042606C" w:rsidRDefault="0042606C">
      <w:pPr>
        <w:pStyle w:val="30"/>
        <w:shd w:val="clear" w:color="auto" w:fill="auto"/>
        <w:spacing w:before="235" w:after="498" w:line="210" w:lineRule="exact"/>
        <w:ind w:left="40"/>
        <w:jc w:val="both"/>
        <w:rPr>
          <w:rStyle w:val="34"/>
          <w:lang w:val="uk-UA"/>
        </w:rPr>
      </w:pPr>
    </w:p>
    <w:p w:rsidR="0042606C" w:rsidRDefault="0042606C">
      <w:pPr>
        <w:pStyle w:val="30"/>
        <w:shd w:val="clear" w:color="auto" w:fill="auto"/>
        <w:spacing w:before="235" w:after="498" w:line="210" w:lineRule="exact"/>
        <w:ind w:left="40"/>
        <w:jc w:val="both"/>
        <w:rPr>
          <w:rStyle w:val="34"/>
          <w:lang w:val="uk-UA"/>
        </w:rPr>
      </w:pPr>
    </w:p>
    <w:p w:rsidR="0042606C" w:rsidRDefault="0042606C">
      <w:pPr>
        <w:pStyle w:val="30"/>
        <w:shd w:val="clear" w:color="auto" w:fill="auto"/>
        <w:spacing w:before="235" w:after="498" w:line="210" w:lineRule="exact"/>
        <w:ind w:left="40"/>
        <w:jc w:val="both"/>
        <w:rPr>
          <w:rStyle w:val="34"/>
          <w:lang w:val="uk-UA"/>
        </w:rPr>
      </w:pPr>
    </w:p>
    <w:p w:rsidR="0042606C" w:rsidRDefault="0042606C">
      <w:pPr>
        <w:pStyle w:val="30"/>
        <w:shd w:val="clear" w:color="auto" w:fill="auto"/>
        <w:spacing w:before="235" w:after="498" w:line="210" w:lineRule="exact"/>
        <w:ind w:left="40"/>
        <w:jc w:val="both"/>
        <w:rPr>
          <w:rStyle w:val="34"/>
          <w:lang w:val="uk-UA"/>
        </w:rPr>
      </w:pPr>
    </w:p>
    <w:p w:rsidR="00DC1D56" w:rsidRPr="0042606C" w:rsidRDefault="0042606C" w:rsidP="0042606C">
      <w:pPr>
        <w:pStyle w:val="30"/>
        <w:shd w:val="clear" w:color="auto" w:fill="auto"/>
        <w:spacing w:line="360" w:lineRule="auto"/>
        <w:ind w:left="40"/>
        <w:jc w:val="both"/>
        <w:rPr>
          <w:rStyle w:val="34"/>
          <w:lang w:val="uk-UA"/>
        </w:rPr>
      </w:pPr>
      <w:r w:rsidRPr="0042606C">
        <w:rPr>
          <w:rStyle w:val="34"/>
        </w:rPr>
        <w:t>54. Які конкретні зміни, на Ваш погляд, необхідні для покращення роботи цього суду сьогодні:</w:t>
      </w:r>
    </w:p>
    <w:tbl>
      <w:tblPr>
        <w:tblpPr w:leftFromText="180" w:rightFromText="180" w:vertAnchor="text" w:tblpX="9154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</w:tblGrid>
      <w:tr w:rsidR="0042606C" w:rsidTr="0042606C">
        <w:trPr>
          <w:trHeight w:val="465"/>
        </w:trPr>
        <w:tc>
          <w:tcPr>
            <w:tcW w:w="570" w:type="dxa"/>
            <w:vAlign w:val="center"/>
          </w:tcPr>
          <w:p w:rsidR="0042606C" w:rsidRPr="0042606C" w:rsidRDefault="0042606C" w:rsidP="0042606C">
            <w:pPr>
              <w:pStyle w:val="30"/>
              <w:shd w:val="clear" w:color="auto" w:fill="auto"/>
              <w:spacing w:line="360" w:lineRule="auto"/>
              <w:jc w:val="center"/>
              <w:rPr>
                <w:rStyle w:val="34"/>
                <w:u w:val="none"/>
                <w:lang w:val="uk-UA"/>
              </w:rPr>
            </w:pPr>
            <w:r w:rsidRPr="0042606C">
              <w:rPr>
                <w:rStyle w:val="34"/>
                <w:u w:val="none"/>
                <w:lang w:val="uk-UA"/>
              </w:rPr>
              <w:t>9</w:t>
            </w:r>
          </w:p>
        </w:tc>
      </w:tr>
    </w:tbl>
    <w:p w:rsidR="0042606C" w:rsidRPr="0042606C" w:rsidRDefault="0042606C" w:rsidP="0042606C">
      <w:pPr>
        <w:pStyle w:val="30"/>
        <w:shd w:val="clear" w:color="auto" w:fill="auto"/>
        <w:spacing w:line="360" w:lineRule="auto"/>
        <w:ind w:left="40"/>
        <w:jc w:val="both"/>
        <w:rPr>
          <w:lang w:val="uk-UA"/>
        </w:rPr>
      </w:pPr>
      <w:r w:rsidRPr="0042606C">
        <w:rPr>
          <w:rStyle w:val="34"/>
          <w:lang w:val="uk-UA"/>
        </w:rPr>
        <w:t>____________________________________________________________________________________</w:t>
      </w:r>
      <w:r w:rsidRPr="0042606C">
        <w:rPr>
          <w:rStyle w:val="34"/>
          <w:lang w:val="uk-UA"/>
        </w:rPr>
        <w:br/>
        <w:t>____________________________________________________________________________________</w:t>
      </w:r>
    </w:p>
    <w:p w:rsidR="00B06F23" w:rsidRDefault="0042606C" w:rsidP="00B06F23">
      <w:pPr>
        <w:pStyle w:val="30"/>
        <w:shd w:val="clear" w:color="auto" w:fill="auto"/>
        <w:spacing w:after="7" w:line="264" w:lineRule="exact"/>
        <w:ind w:left="40" w:right="1160"/>
        <w:rPr>
          <w:lang w:val="uk-UA"/>
        </w:rPr>
      </w:pPr>
      <w:r>
        <w:t>55. Як Ви вважаєте, чи достатньо у працівників суду матеріально-технічних ресурсів для ефективного виконання своїх обов'язків?</w:t>
      </w: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1779"/>
        <w:gridCol w:w="1780"/>
        <w:gridCol w:w="1780"/>
      </w:tblGrid>
      <w:tr w:rsidR="00B06F23" w:rsidTr="00B06F23">
        <w:trPr>
          <w:trHeight w:val="306"/>
        </w:trPr>
        <w:tc>
          <w:tcPr>
            <w:tcW w:w="1779" w:type="dxa"/>
          </w:tcPr>
          <w:p w:rsidR="00B06F23" w:rsidRDefault="00B06F23" w:rsidP="00B06F23">
            <w:pPr>
              <w:pStyle w:val="30"/>
              <w:shd w:val="clear" w:color="auto" w:fill="auto"/>
              <w:spacing w:after="7" w:line="264" w:lineRule="exact"/>
              <w:ind w:right="1160"/>
              <w:rPr>
                <w:lang w:val="uk-UA"/>
              </w:rPr>
            </w:pPr>
            <w:r>
              <w:rPr>
                <w:lang w:val="uk-UA"/>
              </w:rPr>
              <w:t>Так</w:t>
            </w:r>
          </w:p>
        </w:tc>
        <w:tc>
          <w:tcPr>
            <w:tcW w:w="1780" w:type="dxa"/>
          </w:tcPr>
          <w:p w:rsidR="00B06F23" w:rsidRDefault="00B06F23" w:rsidP="00B06F23">
            <w:pPr>
              <w:pStyle w:val="30"/>
              <w:shd w:val="clear" w:color="auto" w:fill="auto"/>
              <w:spacing w:after="7" w:line="264" w:lineRule="exact"/>
              <w:ind w:right="1160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1780" w:type="dxa"/>
          </w:tcPr>
          <w:p w:rsidR="00B06F23" w:rsidRDefault="00B06F23" w:rsidP="00B06F23">
            <w:pPr>
              <w:pStyle w:val="30"/>
              <w:shd w:val="clear" w:color="auto" w:fill="auto"/>
              <w:spacing w:after="7" w:line="264" w:lineRule="exact"/>
              <w:ind w:right="1160"/>
              <w:rPr>
                <w:lang w:val="uk-UA"/>
              </w:rPr>
            </w:pPr>
            <w:r>
              <w:rPr>
                <w:lang w:val="uk-UA"/>
              </w:rPr>
              <w:t>КН</w:t>
            </w:r>
          </w:p>
        </w:tc>
      </w:tr>
      <w:tr w:rsidR="00B06F23" w:rsidTr="00B06F23">
        <w:trPr>
          <w:trHeight w:val="306"/>
        </w:trPr>
        <w:tc>
          <w:tcPr>
            <w:tcW w:w="1779" w:type="dxa"/>
          </w:tcPr>
          <w:p w:rsidR="00B06F23" w:rsidRDefault="00B06F23" w:rsidP="00B06F23">
            <w:pPr>
              <w:pStyle w:val="30"/>
              <w:shd w:val="clear" w:color="auto" w:fill="auto"/>
              <w:spacing w:after="7" w:line="264" w:lineRule="exact"/>
              <w:ind w:right="116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80" w:type="dxa"/>
          </w:tcPr>
          <w:p w:rsidR="00B06F23" w:rsidRDefault="00B06F23" w:rsidP="00B06F23">
            <w:pPr>
              <w:pStyle w:val="30"/>
              <w:shd w:val="clear" w:color="auto" w:fill="auto"/>
              <w:spacing w:after="7" w:line="264" w:lineRule="exact"/>
              <w:ind w:right="116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80" w:type="dxa"/>
          </w:tcPr>
          <w:p w:rsidR="00B06F23" w:rsidRDefault="00B06F23" w:rsidP="00B06F23">
            <w:pPr>
              <w:pStyle w:val="30"/>
              <w:shd w:val="clear" w:color="auto" w:fill="auto"/>
              <w:spacing w:after="7" w:line="264" w:lineRule="exact"/>
              <w:ind w:right="116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</w:tbl>
    <w:p w:rsidR="00DC1D56" w:rsidRDefault="0042606C" w:rsidP="00B06F23">
      <w:pPr>
        <w:pStyle w:val="30"/>
        <w:shd w:val="clear" w:color="auto" w:fill="auto"/>
        <w:spacing w:after="7" w:line="264" w:lineRule="exact"/>
        <w:ind w:left="40" w:right="1160"/>
        <w:sectPr w:rsidR="00DC1D56">
          <w:type w:val="continuous"/>
          <w:pgSz w:w="11905" w:h="16837"/>
          <w:pgMar w:top="1369" w:right="0" w:bottom="639" w:left="1793" w:header="0" w:footer="3" w:gutter="0"/>
          <w:cols w:space="720"/>
          <w:noEndnote/>
          <w:docGrid w:linePitch="360"/>
        </w:sectPr>
      </w:pPr>
      <w:r>
        <w:rPr>
          <w:lang w:val="ru"/>
        </w:rPr>
        <w:t xml:space="preserve">56. </w:t>
      </w:r>
      <w:r>
        <w:t>Скажіть будь ласка, яким є Ваші враження від візиту до суду сьогодні у порівнянні з Вашими</w:t>
      </w:r>
      <w:r w:rsidR="00B06F23">
        <w:rPr>
          <w:lang w:val="uk-UA"/>
        </w:rPr>
        <w:t xml:space="preserve"> очікуваннями?</w:t>
      </w:r>
      <w:r>
        <w:br w:type="page"/>
      </w:r>
    </w:p>
    <w:tbl>
      <w:tblPr>
        <w:tblpPr w:leftFromText="180" w:rightFromText="180" w:vertAnchor="text" w:horzAnchor="page" w:tblpX="2241" w:tblpY="-617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4"/>
        <w:gridCol w:w="374"/>
      </w:tblGrid>
      <w:tr w:rsidR="00D80990" w:rsidTr="00D80990">
        <w:trPr>
          <w:trHeight w:val="30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0" w:rsidRDefault="00D80990" w:rsidP="00D80990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lastRenderedPageBreak/>
              <w:t>Кращі, ніж очікував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0" w:rsidRPr="00B06F23" w:rsidRDefault="00D80990" w:rsidP="00D80990">
            <w:pPr>
              <w:pStyle w:val="20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06F23">
              <w:rPr>
                <w:rStyle w:val="21"/>
                <w:b/>
                <w:lang w:val="ru"/>
              </w:rPr>
              <w:t>1</w:t>
            </w:r>
          </w:p>
        </w:tc>
      </w:tr>
      <w:tr w:rsidR="00D80990" w:rsidTr="00D80990">
        <w:trPr>
          <w:trHeight w:val="302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0" w:rsidRDefault="00D80990" w:rsidP="00D80990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Гірші, ніж очікував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0" w:rsidRPr="00B06F23" w:rsidRDefault="00D80990" w:rsidP="00D80990">
            <w:pPr>
              <w:pStyle w:val="20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06F23">
              <w:rPr>
                <w:rStyle w:val="21"/>
                <w:b/>
                <w:lang w:val="ru"/>
              </w:rPr>
              <w:t>2</w:t>
            </w:r>
          </w:p>
        </w:tc>
      </w:tr>
      <w:tr w:rsidR="00D80990" w:rsidTr="00D80990">
        <w:trPr>
          <w:trHeight w:val="302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0" w:rsidRDefault="00D80990" w:rsidP="00D80990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Відповідають очікуванням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0" w:rsidRPr="00B06F23" w:rsidRDefault="00D80990" w:rsidP="00D80990">
            <w:pPr>
              <w:pStyle w:val="20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06F23">
              <w:rPr>
                <w:rStyle w:val="21"/>
                <w:b/>
                <w:lang w:val="ru"/>
              </w:rPr>
              <w:t>3</w:t>
            </w:r>
          </w:p>
        </w:tc>
      </w:tr>
      <w:tr w:rsidR="00D80990" w:rsidTr="00D80990">
        <w:trPr>
          <w:trHeight w:val="312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0" w:rsidRDefault="00D80990" w:rsidP="00D80990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КН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990" w:rsidRPr="00B06F23" w:rsidRDefault="00D80990" w:rsidP="00D80990">
            <w:pPr>
              <w:pStyle w:val="20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B06F23">
              <w:rPr>
                <w:rStyle w:val="21"/>
                <w:b/>
                <w:lang w:val="ru"/>
              </w:rPr>
              <w:t>9</w:t>
            </w:r>
          </w:p>
        </w:tc>
      </w:tr>
    </w:tbl>
    <w:p w:rsidR="00DC1D56" w:rsidRDefault="00DC1D56">
      <w:pPr>
        <w:rPr>
          <w:sz w:val="2"/>
          <w:szCs w:val="2"/>
        </w:rPr>
      </w:pPr>
    </w:p>
    <w:p w:rsidR="00D80990" w:rsidRDefault="00D80990">
      <w:pPr>
        <w:pStyle w:val="30"/>
        <w:shd w:val="clear" w:color="auto" w:fill="auto"/>
        <w:spacing w:before="226" w:line="210" w:lineRule="exact"/>
        <w:rPr>
          <w:lang w:val="en-US"/>
        </w:rPr>
      </w:pPr>
    </w:p>
    <w:p w:rsidR="00D80990" w:rsidRDefault="00D80990">
      <w:pPr>
        <w:pStyle w:val="30"/>
        <w:shd w:val="clear" w:color="auto" w:fill="auto"/>
        <w:spacing w:before="226" w:line="210" w:lineRule="exact"/>
        <w:rPr>
          <w:lang w:val="en-US"/>
        </w:rPr>
      </w:pPr>
    </w:p>
    <w:p w:rsidR="00DC1D56" w:rsidRDefault="0042606C">
      <w:pPr>
        <w:pStyle w:val="30"/>
        <w:shd w:val="clear" w:color="auto" w:fill="auto"/>
        <w:spacing w:before="226" w:line="210" w:lineRule="exact"/>
      </w:pPr>
      <w:bookmarkStart w:id="7" w:name="_GoBack"/>
      <w:bookmarkEnd w:id="7"/>
      <w:r>
        <w:t>57. Якщо Ви були в цьому суді раніше, на Ваш погляд, чи змінилася якість роботи суду з того</w:t>
      </w:r>
    </w:p>
    <w:p w:rsidR="00DC1D56" w:rsidRDefault="0042606C">
      <w:pPr>
        <w:pStyle w:val="30"/>
        <w:shd w:val="clear" w:color="auto" w:fill="auto"/>
        <w:spacing w:line="210" w:lineRule="exact"/>
      </w:pPr>
      <w:proofErr w:type="spellStart"/>
      <w:r>
        <w:t>часу.'</w:t>
      </w:r>
      <w:proofErr w:type="spellEnd"/>
    </w:p>
    <w:tbl>
      <w:tblPr>
        <w:tblpPr w:leftFromText="180" w:rightFromText="180" w:vertAnchor="text" w:horzAnchor="page" w:tblpX="2211" w:tblpY="398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4"/>
        <w:gridCol w:w="374"/>
      </w:tblGrid>
      <w:tr w:rsidR="00B06F23" w:rsidTr="00B06F23">
        <w:trPr>
          <w:trHeight w:val="312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23" w:rsidRDefault="00B06F23" w:rsidP="00B06F23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Покращилась значно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23" w:rsidRDefault="00B06F23" w:rsidP="00B06F23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5</w:t>
            </w:r>
          </w:p>
        </w:tc>
      </w:tr>
      <w:tr w:rsidR="00B06F23" w:rsidTr="00B06F23">
        <w:trPr>
          <w:trHeight w:val="302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23" w:rsidRDefault="00B06F23" w:rsidP="00B06F23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Покращилась несуттєво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23" w:rsidRDefault="00B06F23" w:rsidP="00B06F23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4</w:t>
            </w:r>
          </w:p>
        </w:tc>
      </w:tr>
      <w:tr w:rsidR="00B06F23" w:rsidTr="00B06F23">
        <w:trPr>
          <w:trHeight w:val="302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23" w:rsidRDefault="00B06F23" w:rsidP="00B06F23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Залишилась без змін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23" w:rsidRDefault="00B06F23" w:rsidP="00B06F23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3</w:t>
            </w:r>
          </w:p>
        </w:tc>
      </w:tr>
      <w:tr w:rsidR="00B06F23" w:rsidTr="00B06F23">
        <w:trPr>
          <w:trHeight w:val="302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23" w:rsidRDefault="00B06F23" w:rsidP="00B06F23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Дещо погіршилася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23" w:rsidRDefault="00B06F23" w:rsidP="00B06F23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2</w:t>
            </w:r>
          </w:p>
        </w:tc>
      </w:tr>
      <w:tr w:rsidR="00B06F23" w:rsidTr="00B06F23">
        <w:trPr>
          <w:trHeight w:val="30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23" w:rsidRDefault="00B06F23" w:rsidP="00B06F23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Значно погіршилася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23" w:rsidRDefault="00B06F23" w:rsidP="00B06F23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1</w:t>
            </w:r>
          </w:p>
        </w:tc>
      </w:tr>
      <w:tr w:rsidR="00B06F23" w:rsidTr="00B06F23">
        <w:trPr>
          <w:trHeight w:val="302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23" w:rsidRDefault="00B06F23" w:rsidP="00B06F23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Важко сказати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23" w:rsidRDefault="00B06F23" w:rsidP="00B06F23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0</w:t>
            </w:r>
          </w:p>
        </w:tc>
      </w:tr>
      <w:tr w:rsidR="00B06F23" w:rsidTr="00B06F23">
        <w:trPr>
          <w:trHeight w:val="322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23" w:rsidRDefault="00B06F23" w:rsidP="00B06F23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КН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F23" w:rsidRDefault="00B06F23" w:rsidP="00B06F23">
            <w:pPr>
              <w:pStyle w:val="20"/>
              <w:shd w:val="clear" w:color="auto" w:fill="auto"/>
              <w:spacing w:line="240" w:lineRule="auto"/>
              <w:ind w:left="120"/>
            </w:pPr>
            <w:r>
              <w:rPr>
                <w:rStyle w:val="21"/>
                <w:lang w:val="ru"/>
              </w:rPr>
              <w:t>9</w:t>
            </w:r>
          </w:p>
        </w:tc>
      </w:tr>
    </w:tbl>
    <w:p w:rsidR="00DC1D56" w:rsidRPr="00B06F23" w:rsidRDefault="0042606C">
      <w:pPr>
        <w:pStyle w:val="60"/>
        <w:shd w:val="clear" w:color="auto" w:fill="auto"/>
        <w:spacing w:after="16" w:line="220" w:lineRule="exact"/>
        <w:ind w:left="360" w:firstLine="0"/>
      </w:pPr>
      <w:proofErr w:type="spellStart"/>
      <w:r w:rsidRPr="00B06F23">
        <w:rPr>
          <w:rStyle w:val="61"/>
          <w:u w:val="none"/>
        </w:rPr>
        <w:t>Інтерв</w:t>
      </w:r>
      <w:proofErr w:type="spellEnd"/>
      <w:r w:rsidRPr="00B06F23">
        <w:rPr>
          <w:rStyle w:val="61"/>
          <w:u w:val="none"/>
        </w:rPr>
        <w:t xml:space="preserve"> </w:t>
      </w:r>
      <w:proofErr w:type="spellStart"/>
      <w:r w:rsidRPr="00B06F23">
        <w:rPr>
          <w:rStyle w:val="61"/>
          <w:u w:val="none"/>
        </w:rPr>
        <w:t>'юере</w:t>
      </w:r>
      <w:proofErr w:type="spellEnd"/>
      <w:r w:rsidRPr="00B06F23">
        <w:rPr>
          <w:rStyle w:val="61"/>
          <w:u w:val="none"/>
        </w:rPr>
        <w:t>! Якщо респондент в цьому суді вперш</w:t>
      </w:r>
      <w:r w:rsidRPr="00B06F23">
        <w:t>е, відмітьте відповідь «9» - «КН»!</w:t>
      </w:r>
    </w:p>
    <w:p w:rsidR="00DC1D56" w:rsidRDefault="00DC1D56">
      <w:pPr>
        <w:rPr>
          <w:sz w:val="2"/>
          <w:szCs w:val="2"/>
        </w:rPr>
      </w:pPr>
    </w:p>
    <w:p w:rsidR="00B06F23" w:rsidRDefault="00B06F23">
      <w:pPr>
        <w:pStyle w:val="90"/>
        <w:shd w:val="clear" w:color="auto" w:fill="auto"/>
        <w:spacing w:before="216" w:after="888" w:line="240" w:lineRule="exact"/>
        <w:rPr>
          <w:rStyle w:val="91"/>
          <w:lang w:val="uk-UA"/>
        </w:rPr>
      </w:pPr>
      <w:bookmarkStart w:id="8" w:name="bookmark7"/>
    </w:p>
    <w:p w:rsidR="00B06F23" w:rsidRDefault="00B06F23">
      <w:pPr>
        <w:pStyle w:val="90"/>
        <w:shd w:val="clear" w:color="auto" w:fill="auto"/>
        <w:spacing w:before="216" w:after="888" w:line="240" w:lineRule="exact"/>
        <w:rPr>
          <w:rStyle w:val="91"/>
          <w:lang w:val="uk-UA"/>
        </w:rPr>
      </w:pPr>
    </w:p>
    <w:p w:rsidR="00DC1D56" w:rsidRDefault="0042606C">
      <w:pPr>
        <w:pStyle w:val="90"/>
        <w:shd w:val="clear" w:color="auto" w:fill="auto"/>
        <w:spacing w:before="216" w:after="888" w:line="240" w:lineRule="exact"/>
      </w:pPr>
      <w:r>
        <w:rPr>
          <w:rStyle w:val="91"/>
        </w:rPr>
        <w:t>Блок 4. Інші запитання (додасться за бажанням суду)</w:t>
      </w:r>
      <w:bookmarkEnd w:id="8"/>
    </w:p>
    <w:p w:rsidR="00DC1D56" w:rsidRDefault="0042606C" w:rsidP="00B06F23">
      <w:pPr>
        <w:pStyle w:val="90"/>
        <w:shd w:val="clear" w:color="auto" w:fill="auto"/>
        <w:tabs>
          <w:tab w:val="left" w:pos="5812"/>
        </w:tabs>
        <w:spacing w:before="0" w:after="422" w:line="240" w:lineRule="exact"/>
        <w:ind w:left="2520"/>
      </w:pPr>
      <w:bookmarkStart w:id="9" w:name="bookmark8"/>
      <w:r>
        <w:t>ДЯКУЄМО ЗА УЧАСТЬ В ОПИТУВАННІ!</w:t>
      </w:r>
      <w:bookmarkEnd w:id="9"/>
    </w:p>
    <w:p w:rsidR="00B06F23" w:rsidRPr="00B06F23" w:rsidRDefault="0042606C" w:rsidP="00B06F23">
      <w:pPr>
        <w:pStyle w:val="30"/>
        <w:shd w:val="clear" w:color="auto" w:fill="auto"/>
        <w:spacing w:line="210" w:lineRule="exact"/>
        <w:ind w:left="100"/>
        <w:rPr>
          <w:lang w:val="uk-UA"/>
        </w:rPr>
      </w:pPr>
      <w:r>
        <w:t>Час закінчення інтерв'ю:</w:t>
      </w:r>
      <w:r w:rsidR="00B06F23">
        <w:rPr>
          <w:lang w:val="uk-UA"/>
        </w:rPr>
        <w:t xml:space="preserve">                                                    </w:t>
      </w:r>
      <w:r w:rsidR="00B06F23" w:rsidRPr="00C715F2">
        <w:t>Підпис інтерв'юера</w:t>
      </w:r>
      <w:r w:rsidR="00B06F23" w:rsidRPr="00B06F23">
        <w:rPr>
          <w:u w:val="single"/>
          <w:lang w:val="uk-UA"/>
        </w:rPr>
        <w:t>__________</w:t>
      </w:r>
      <w:r w:rsidR="00C715F2">
        <w:rPr>
          <w:u w:val="single"/>
          <w:lang w:val="uk-UA"/>
        </w:rPr>
        <w:t xml:space="preserve">   </w:t>
      </w:r>
    </w:p>
    <w:p w:rsidR="00DC1D56" w:rsidRPr="00C715F2" w:rsidRDefault="00DC1D56">
      <w:pPr>
        <w:pStyle w:val="30"/>
        <w:shd w:val="clear" w:color="auto" w:fill="auto"/>
        <w:spacing w:line="210" w:lineRule="exact"/>
        <w:rPr>
          <w:lang w:val="uk-UA"/>
        </w:rPr>
      </w:pPr>
    </w:p>
    <w:p w:rsidR="00DC1D56" w:rsidRDefault="0042606C" w:rsidP="00B06F23">
      <w:pPr>
        <w:pStyle w:val="30"/>
        <w:shd w:val="clear" w:color="auto" w:fill="auto"/>
        <w:tabs>
          <w:tab w:val="left" w:pos="4395"/>
        </w:tabs>
        <w:spacing w:line="210" w:lineRule="exact"/>
        <w:ind w:left="3119"/>
      </w:pPr>
      <w:r>
        <w:t>год.</w:t>
      </w:r>
      <w:r>
        <w:tab/>
        <w:t>хв.</w:t>
      </w:r>
    </w:p>
    <w:sectPr w:rsidR="00DC1D56">
      <w:headerReference w:type="default" r:id="rId10"/>
      <w:footerReference w:type="default" r:id="rId11"/>
      <w:pgSz w:w="11905" w:h="16837"/>
      <w:pgMar w:top="1369" w:right="0" w:bottom="639" w:left="17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D3" w:rsidRDefault="000065D3">
      <w:r>
        <w:separator/>
      </w:r>
    </w:p>
  </w:endnote>
  <w:endnote w:type="continuationSeparator" w:id="0">
    <w:p w:rsidR="000065D3" w:rsidRDefault="0000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6C" w:rsidRDefault="0042606C">
    <w:pPr>
      <w:pStyle w:val="a7"/>
      <w:framePr w:w="11621" w:h="154" w:wrap="none" w:vAnchor="text" w:hAnchor="page" w:x="143" w:y="-1108"/>
      <w:shd w:val="clear" w:color="auto" w:fill="auto"/>
      <w:ind w:left="10940"/>
    </w:pPr>
    <w:r>
      <w:fldChar w:fldCharType="begin"/>
    </w:r>
    <w:r>
      <w:instrText xml:space="preserve"> PAGE \* MERGEFORMAT </w:instrText>
    </w:r>
    <w:r>
      <w:fldChar w:fldCharType="separate"/>
    </w:r>
    <w:r w:rsidR="00D80990" w:rsidRPr="00D80990">
      <w:rPr>
        <w:rStyle w:val="105pt"/>
        <w:noProof/>
        <w:lang w:val="ru"/>
      </w:rPr>
      <w:t>1</w:t>
    </w:r>
    <w:r>
      <w:rPr>
        <w:rStyle w:val="105pt"/>
        <w:lang w:val="r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6C" w:rsidRDefault="0042606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6C" w:rsidRDefault="0042606C">
    <w:pPr>
      <w:pStyle w:val="a7"/>
      <w:framePr w:w="11301" w:h="154" w:wrap="none" w:vAnchor="text" w:hAnchor="page" w:x="402" w:y="-688"/>
      <w:shd w:val="clear" w:color="auto" w:fill="auto"/>
      <w:ind w:left="11107"/>
    </w:pPr>
    <w:r>
      <w:fldChar w:fldCharType="begin"/>
    </w:r>
    <w:r>
      <w:instrText xml:space="preserve"> PAGE \* MERGEFORMAT </w:instrText>
    </w:r>
    <w:r>
      <w:fldChar w:fldCharType="separate"/>
    </w:r>
    <w:r w:rsidR="00D80990" w:rsidRPr="00D80990">
      <w:rPr>
        <w:rStyle w:val="105pt"/>
        <w:noProof/>
        <w:lang w:val="ru"/>
      </w:rPr>
      <w:t>5</w:t>
    </w:r>
    <w:r>
      <w:rPr>
        <w:rStyle w:val="105pt"/>
        <w:lang w:val="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D3" w:rsidRDefault="000065D3">
      <w:r>
        <w:separator/>
      </w:r>
    </w:p>
  </w:footnote>
  <w:footnote w:type="continuationSeparator" w:id="0">
    <w:p w:rsidR="000065D3" w:rsidRDefault="000065D3">
      <w:r>
        <w:continuationSeparator/>
      </w:r>
    </w:p>
  </w:footnote>
  <w:footnote w:id="1">
    <w:p w:rsidR="0042606C" w:rsidRDefault="0042606C">
      <w:pPr>
        <w:pStyle w:val="a5"/>
        <w:shd w:val="clear" w:color="auto" w:fill="auto"/>
        <w:ind w:left="640" w:right="880"/>
      </w:pPr>
      <w:r>
        <w:rPr>
          <w:vertAlign w:val="superscript"/>
        </w:rPr>
        <w:footnoteRef/>
      </w:r>
      <w:r>
        <w:t xml:space="preserve"> </w:t>
      </w:r>
      <w:proofErr w:type="spellStart"/>
      <w:r>
        <w:t>Інтерв</w:t>
      </w:r>
      <w:proofErr w:type="spellEnd"/>
      <w:r>
        <w:t xml:space="preserve"> </w:t>
      </w:r>
      <w:proofErr w:type="spellStart"/>
      <w:r>
        <w:t>'юере</w:t>
      </w:r>
      <w:proofErr w:type="spellEnd"/>
      <w:r>
        <w:t>! Якщо респондент не має необхідності користуватися послугами адвоката, відмітьте відповідь «9» - «КН»!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6C" w:rsidRPr="00B06F23" w:rsidRDefault="0042606C" w:rsidP="00B06F2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56"/>
    <w:rsid w:val="000065D3"/>
    <w:rsid w:val="00073702"/>
    <w:rsid w:val="00101CD1"/>
    <w:rsid w:val="0042606C"/>
    <w:rsid w:val="006102E4"/>
    <w:rsid w:val="006E2391"/>
    <w:rsid w:val="00741CC2"/>
    <w:rsid w:val="00961EED"/>
    <w:rsid w:val="00B06F23"/>
    <w:rsid w:val="00C715F2"/>
    <w:rsid w:val="00D3767B"/>
    <w:rsid w:val="00D80990"/>
    <w:rsid w:val="00DC1D56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1">
    <w:name w:val="Заголовок №2 (3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Заголовок №2 (3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05pt">
    <w:name w:val="Основной текст (6) + 10;5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6105pt0">
    <w:name w:val="Основной текст (6) + 10;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lang w:val="ru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2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07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8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360" w:after="6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ind w:hanging="7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254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9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FF27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F27C1"/>
    <w:rPr>
      <w:color w:val="000000"/>
    </w:rPr>
  </w:style>
  <w:style w:type="paragraph" w:styleId="ae">
    <w:name w:val="footer"/>
    <w:basedOn w:val="a"/>
    <w:link w:val="af"/>
    <w:uiPriority w:val="99"/>
    <w:unhideWhenUsed/>
    <w:rsid w:val="00FF27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F27C1"/>
    <w:rPr>
      <w:color w:val="000000"/>
    </w:rPr>
  </w:style>
  <w:style w:type="table" w:styleId="af0">
    <w:name w:val="Table Grid"/>
    <w:basedOn w:val="a1"/>
    <w:uiPriority w:val="59"/>
    <w:rsid w:val="00101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1">
    <w:name w:val="Заголовок №2 (3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2">
    <w:name w:val="Заголовок №2 (3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05pt">
    <w:name w:val="Основной текст (6) + 10;5 pt;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6105pt0">
    <w:name w:val="Основной текст (6) + 10;5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32pt">
    <w:name w:val="Основной текст (3) + Интервал 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  <w:lang w:val="ru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2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lang w:val="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07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8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360" w:after="60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ind w:hanging="76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254" w:lineRule="exac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9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FF27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F27C1"/>
    <w:rPr>
      <w:color w:val="000000"/>
    </w:rPr>
  </w:style>
  <w:style w:type="paragraph" w:styleId="ae">
    <w:name w:val="footer"/>
    <w:basedOn w:val="a"/>
    <w:link w:val="af"/>
    <w:uiPriority w:val="99"/>
    <w:unhideWhenUsed/>
    <w:rsid w:val="00FF27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F27C1"/>
    <w:rPr>
      <w:color w:val="000000"/>
    </w:rPr>
  </w:style>
  <w:style w:type="table" w:styleId="af0">
    <w:name w:val="Table Grid"/>
    <w:basedOn w:val="a1"/>
    <w:uiPriority w:val="59"/>
    <w:rsid w:val="00101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C13E-A5A7-4E49-8D0C-D30FD98B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2015-11-06T06:40:00Z</dcterms:created>
  <dcterms:modified xsi:type="dcterms:W3CDTF">2015-11-06T06:42:00Z</dcterms:modified>
</cp:coreProperties>
</file>